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5F79" w14:textId="1BBAADA0" w:rsidR="007B0256" w:rsidRPr="004F1838" w:rsidRDefault="00A0469D" w:rsidP="00A0469D">
      <w:pPr>
        <w:pStyle w:val="Heading1"/>
        <w:jc w:val="center"/>
        <w:rPr>
          <w:rStyle w:val="BookTitle"/>
          <w:color w:val="1F497D" w:themeColor="text2"/>
          <w:sz w:val="44"/>
        </w:rPr>
      </w:pPr>
      <w:r w:rsidRPr="004F1838">
        <w:rPr>
          <w:rStyle w:val="BookTitle"/>
          <w:color w:val="1F497D" w:themeColor="text2"/>
          <w:sz w:val="44"/>
        </w:rPr>
        <w:t xml:space="preserve">Feedback and </w:t>
      </w:r>
      <w:r w:rsidR="005623D1" w:rsidRPr="004F1838">
        <w:rPr>
          <w:rStyle w:val="BookTitle"/>
          <w:color w:val="1F497D" w:themeColor="text2"/>
          <w:sz w:val="44"/>
        </w:rPr>
        <w:t>Complaint Form</w:t>
      </w:r>
    </w:p>
    <w:p w14:paraId="73796BF8" w14:textId="509F9C2A" w:rsidR="00150D82" w:rsidRPr="00312DEE" w:rsidRDefault="00150D82" w:rsidP="00312DEE">
      <w:pPr>
        <w:pStyle w:val="Heading2"/>
        <w:spacing w:after="0" w:line="240" w:lineRule="auto"/>
        <w:rPr>
          <w:rFonts w:cs="Arial"/>
          <w:b w:val="0"/>
          <w:bCs w:val="0"/>
          <w:sz w:val="22"/>
          <w:szCs w:val="22"/>
          <w:lang w:eastAsia="en-AU"/>
        </w:rPr>
      </w:pPr>
      <w:r w:rsidRPr="00312DEE">
        <w:rPr>
          <w:rFonts w:cs="Arial"/>
          <w:b w:val="0"/>
          <w:bCs w:val="0"/>
          <w:sz w:val="22"/>
          <w:szCs w:val="22"/>
          <w:lang w:eastAsia="en-AU"/>
        </w:rPr>
        <w:t xml:space="preserve">Person Centred Services is committed to ensuring that any person or organisation using our services or affected by Person Centred Services operations can provide feedback and has the right to lodge a complaint or to appeal a decision of the organisation. </w:t>
      </w:r>
    </w:p>
    <w:p w14:paraId="142FF4C5" w14:textId="77777777" w:rsidR="00150D82" w:rsidRPr="00312DEE" w:rsidRDefault="00150D82" w:rsidP="00312DEE">
      <w:pPr>
        <w:spacing w:line="240" w:lineRule="auto"/>
      </w:pPr>
    </w:p>
    <w:p w14:paraId="4D0C1CD5" w14:textId="33AA796E" w:rsidR="00232684" w:rsidRPr="00312DEE" w:rsidRDefault="00150D82" w:rsidP="00312DEE">
      <w:pPr>
        <w:spacing w:line="240" w:lineRule="auto"/>
        <w:rPr>
          <w:rFonts w:cs="Arial"/>
        </w:rPr>
      </w:pPr>
      <w:r w:rsidRPr="00312DEE">
        <w:rPr>
          <w:rFonts w:cs="Arial"/>
        </w:rPr>
        <w:t>Person Centred Services welcomes feedback and will use it as an opportunity to continually review and improve the services and supports we provide.</w:t>
      </w:r>
    </w:p>
    <w:p w14:paraId="1BB423FA" w14:textId="49A541FA" w:rsidR="003D60E8" w:rsidRPr="00312DEE" w:rsidRDefault="003D60E8" w:rsidP="003D60E8">
      <w:pPr>
        <w:rPr>
          <w:rFonts w:cs="Arial"/>
          <w:sz w:val="10"/>
          <w:szCs w:val="10"/>
        </w:rPr>
      </w:pPr>
    </w:p>
    <w:p w14:paraId="63E10183" w14:textId="25D56B5A" w:rsidR="009168CA" w:rsidRPr="00DC5BD2" w:rsidRDefault="009168CA" w:rsidP="003D60E8">
      <w:pPr>
        <w:rPr>
          <w:rFonts w:eastAsiaTheme="majorEastAsia" w:cstheme="majorBidi"/>
          <w:b/>
          <w:bCs/>
          <w:color w:val="1F497D" w:themeColor="text2"/>
          <w:sz w:val="28"/>
          <w:szCs w:val="28"/>
        </w:rPr>
      </w:pPr>
      <w:r w:rsidRPr="00DC5BD2">
        <w:rPr>
          <w:rFonts w:eastAsiaTheme="majorEastAsia" w:cstheme="majorBidi"/>
          <w:b/>
          <w:bCs/>
          <w:color w:val="1F497D" w:themeColor="text2"/>
          <w:sz w:val="28"/>
          <w:szCs w:val="28"/>
        </w:rPr>
        <w:t>Would you like to provide feedback or make a complain</w:t>
      </w:r>
      <w:r w:rsidR="00DC5BD2" w:rsidRPr="00DC5BD2">
        <w:rPr>
          <w:rFonts w:eastAsiaTheme="majorEastAsia" w:cstheme="majorBidi"/>
          <w:b/>
          <w:bCs/>
          <w:color w:val="1F497D" w:themeColor="text2"/>
          <w:sz w:val="28"/>
          <w:szCs w:val="28"/>
        </w:rPr>
        <w:t>t</w:t>
      </w:r>
      <w:r w:rsidRPr="00DC5BD2">
        <w:rPr>
          <w:rFonts w:eastAsiaTheme="majorEastAsia" w:cstheme="majorBidi"/>
          <w:b/>
          <w:bCs/>
          <w:color w:val="1F497D" w:themeColor="text2"/>
          <w:sz w:val="28"/>
          <w:szCs w:val="28"/>
        </w:rPr>
        <w:t>?</w:t>
      </w:r>
      <w:r w:rsidR="00DC5BD2" w:rsidRPr="00DC5BD2">
        <w:rPr>
          <w:rFonts w:eastAsiaTheme="majorEastAsia" w:cstheme="majorBidi"/>
          <w:b/>
          <w:bCs/>
          <w:color w:val="1F497D" w:themeColor="text2"/>
          <w:sz w:val="28"/>
          <w:szCs w:val="28"/>
        </w:rPr>
        <w:t xml:space="preserve"> (Please tick the appropriate box)</w:t>
      </w:r>
    </w:p>
    <w:p w14:paraId="62BE1B4E" w14:textId="3860A4EC" w:rsidR="00DC5BD2" w:rsidRDefault="00F85F6C" w:rsidP="00DC5BD2">
      <w:pPr>
        <w:spacing w:before="60" w:after="60"/>
        <w:ind w:left="1034" w:hanging="314"/>
        <w:rPr>
          <w:rFonts w:cs="Arial"/>
          <w:b/>
          <w:bCs/>
          <w:sz w:val="28"/>
          <w:szCs w:val="28"/>
        </w:rPr>
      </w:pPr>
      <w:sdt>
        <w:sdtPr>
          <w:rPr>
            <w:rFonts w:ascii="MS Gothic" w:eastAsia="MS Gothic" w:hAnsi="MS Gothic" w:cs="Arial"/>
            <w:b/>
            <w:sz w:val="28"/>
            <w:szCs w:val="28"/>
          </w:rPr>
          <w:id w:val="-1571960626"/>
          <w14:checkbox>
            <w14:checked w14:val="0"/>
            <w14:checkedState w14:val="2612" w14:font="MS Gothic"/>
            <w14:uncheckedState w14:val="2610" w14:font="MS Gothic"/>
          </w14:checkbox>
        </w:sdtPr>
        <w:sdtEndPr/>
        <w:sdtContent>
          <w:r w:rsidR="004756EF">
            <w:rPr>
              <w:rFonts w:ascii="MS Gothic" w:eastAsia="MS Gothic" w:hAnsi="MS Gothic" w:cs="Arial" w:hint="eastAsia"/>
              <w:b/>
              <w:sz w:val="28"/>
              <w:szCs w:val="28"/>
            </w:rPr>
            <w:t>☐</w:t>
          </w:r>
        </w:sdtContent>
      </w:sdt>
      <w:r w:rsidR="00DC5BD2" w:rsidRPr="004756EF">
        <w:rPr>
          <w:rFonts w:cs="Arial"/>
          <w:b/>
          <w:sz w:val="28"/>
          <w:szCs w:val="28"/>
        </w:rPr>
        <w:tab/>
      </w:r>
      <w:r w:rsidR="004756EF">
        <w:rPr>
          <w:rFonts w:cs="Arial"/>
          <w:b/>
          <w:sz w:val="28"/>
          <w:szCs w:val="28"/>
        </w:rPr>
        <w:t xml:space="preserve">  </w:t>
      </w:r>
      <w:r w:rsidR="00DC5BD2" w:rsidRPr="00DC5BD2">
        <w:rPr>
          <w:rFonts w:cs="Arial"/>
          <w:b/>
          <w:bCs/>
          <w:sz w:val="28"/>
          <w:szCs w:val="28"/>
        </w:rPr>
        <w:t>Provide feedback</w:t>
      </w:r>
      <w:r w:rsidR="00DC5BD2">
        <w:rPr>
          <w:rFonts w:cs="Arial"/>
          <w:b/>
          <w:bCs/>
          <w:sz w:val="28"/>
          <w:szCs w:val="28"/>
        </w:rPr>
        <w:t>.</w:t>
      </w:r>
    </w:p>
    <w:p w14:paraId="15A89663" w14:textId="611E2A44" w:rsidR="009168CA" w:rsidRDefault="00F85F6C" w:rsidP="00DC5BD2">
      <w:pPr>
        <w:ind w:left="720"/>
        <w:rPr>
          <w:rFonts w:cs="Arial"/>
          <w:b/>
          <w:sz w:val="28"/>
          <w:szCs w:val="28"/>
        </w:rPr>
      </w:pPr>
      <w:sdt>
        <w:sdtPr>
          <w:rPr>
            <w:rFonts w:cs="Arial"/>
            <w:b/>
            <w:sz w:val="28"/>
            <w:szCs w:val="28"/>
          </w:rPr>
          <w:id w:val="1637686566"/>
          <w14:checkbox>
            <w14:checked w14:val="0"/>
            <w14:checkedState w14:val="2612" w14:font="MS Gothic"/>
            <w14:uncheckedState w14:val="2610" w14:font="MS Gothic"/>
          </w14:checkbox>
        </w:sdtPr>
        <w:sdtEndPr/>
        <w:sdtContent>
          <w:r w:rsidR="004756EF">
            <w:rPr>
              <w:rFonts w:ascii="MS Gothic" w:eastAsia="MS Gothic" w:hAnsi="MS Gothic" w:cs="Arial" w:hint="eastAsia"/>
              <w:b/>
              <w:sz w:val="28"/>
              <w:szCs w:val="28"/>
            </w:rPr>
            <w:t>☐</w:t>
          </w:r>
        </w:sdtContent>
      </w:sdt>
      <w:r w:rsidR="00DC5BD2" w:rsidRPr="00DC5BD2">
        <w:rPr>
          <w:rFonts w:cs="Arial"/>
          <w:b/>
          <w:sz w:val="28"/>
          <w:szCs w:val="28"/>
        </w:rPr>
        <w:t xml:space="preserve">  Make a complaint</w:t>
      </w:r>
      <w:r w:rsidR="00DC5BD2">
        <w:rPr>
          <w:rFonts w:cs="Arial"/>
          <w:b/>
          <w:sz w:val="28"/>
          <w:szCs w:val="28"/>
        </w:rPr>
        <w:t>.</w:t>
      </w:r>
    </w:p>
    <w:p w14:paraId="436717E8" w14:textId="2092456B" w:rsidR="00DC5BD2" w:rsidRPr="00DC5BD2" w:rsidRDefault="004756EF" w:rsidP="00DC5BD2">
      <w:pPr>
        <w:jc w:val="center"/>
        <w:rPr>
          <w:rFonts w:cs="Arial"/>
          <w:sz w:val="28"/>
          <w:szCs w:val="28"/>
        </w:rPr>
      </w:pPr>
      <w:r>
        <w:rPr>
          <w:rFonts w:cs="Arial"/>
          <w:sz w:val="28"/>
          <w:szCs w:val="28"/>
        </w:rPr>
        <w:t>__________________________________</w:t>
      </w:r>
    </w:p>
    <w:p w14:paraId="432781E9" w14:textId="77777777" w:rsidR="004756EF" w:rsidRPr="004756EF" w:rsidRDefault="004756EF" w:rsidP="004756EF">
      <w:pPr>
        <w:pStyle w:val="Heading2"/>
        <w:spacing w:after="0" w:line="240" w:lineRule="auto"/>
        <w:rPr>
          <w:sz w:val="16"/>
          <w:szCs w:val="16"/>
        </w:rPr>
      </w:pPr>
    </w:p>
    <w:p w14:paraId="28E1953F" w14:textId="267DCCD3" w:rsidR="005623D1" w:rsidRDefault="005623D1" w:rsidP="005623D1">
      <w:pPr>
        <w:pStyle w:val="Heading2"/>
      </w:pPr>
      <w:r>
        <w:t>Part A –</w:t>
      </w:r>
      <w:r w:rsidR="00434BA1">
        <w:t xml:space="preserve"> </w:t>
      </w:r>
      <w:r w:rsidR="00D92702">
        <w:t xml:space="preserve">Which client or person does this </w:t>
      </w:r>
      <w:r w:rsidR="00283FB3">
        <w:t>feedback or complaint relate to?</w:t>
      </w:r>
    </w:p>
    <w:p w14:paraId="4B244326" w14:textId="005F4424" w:rsidR="003D60E8" w:rsidRDefault="00D31BE9" w:rsidP="003D60E8">
      <w:r>
        <w:t>You can choose to provide anonymous feedback if you prefer. Where your feedback or complaint relates to a specific incident or event</w:t>
      </w:r>
      <w:r w:rsidR="00EF3920">
        <w:t>, providing feedback anonymously may prevent Person Centred Services from being able to clarify of fully investigate</w:t>
      </w:r>
      <w:r w:rsidR="00955C87">
        <w:t xml:space="preserve"> any concerns fully.</w:t>
      </w:r>
    </w:p>
    <w:p w14:paraId="61C5C609" w14:textId="77777777" w:rsidR="00955C87" w:rsidRPr="00955C87" w:rsidRDefault="00955C87" w:rsidP="003D60E8">
      <w:pPr>
        <w:rPr>
          <w:sz w:val="10"/>
          <w:szCs w:val="10"/>
        </w:rPr>
      </w:pPr>
    </w:p>
    <w:p w14:paraId="42192BC1" w14:textId="7E924140" w:rsidR="00427BDB" w:rsidRDefault="00427BDB" w:rsidP="002E2460">
      <w:r>
        <w:rPr>
          <w:rFonts w:eastAsia="Arial" w:cs="Arial"/>
          <w:noProof/>
          <w:sz w:val="20"/>
          <w:szCs w:val="20"/>
          <w:lang w:eastAsia="en-AU"/>
        </w:rPr>
        <mc:AlternateContent>
          <mc:Choice Requires="wps">
            <w:drawing>
              <wp:inline distT="0" distB="0" distL="0" distR="0" wp14:anchorId="3C8531A8" wp14:editId="397E9DD1">
                <wp:extent cx="6341110" cy="103822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1038225"/>
                        </a:xfrm>
                        <a:prstGeom prst="rect">
                          <a:avLst/>
                        </a:prstGeom>
                        <a:noFill/>
                        <a:ln w="13462">
                          <a:solidFill>
                            <a:schemeClr val="tx2"/>
                          </a:solidFill>
                          <a:miter lim="800000"/>
                          <a:headEnd/>
                          <a:tailEnd/>
                        </a:ln>
                        <a:extLst>
                          <a:ext uri="{909E8E84-426E-40DD-AFC4-6F175D3DCCD1}">
                            <a14:hiddenFill xmlns:a14="http://schemas.microsoft.com/office/drawing/2010/main">
                              <a:solidFill>
                                <a:srgbClr val="FFFFFF"/>
                              </a:solidFill>
                            </a14:hiddenFill>
                          </a:ext>
                        </a:extLst>
                      </wps:spPr>
                      <wps:txbx>
                        <w:txbxContent>
                          <w:p w14:paraId="0A132F30" w14:textId="1C82EEE9" w:rsidR="00427BDB" w:rsidRPr="00AD0D6D" w:rsidRDefault="00427BDB" w:rsidP="00AD0D6D">
                            <w:pPr>
                              <w:spacing w:before="94"/>
                              <w:ind w:left="82"/>
                              <w:rPr>
                                <w:rFonts w:eastAsia="Arial" w:cs="Arial"/>
                                <w:sz w:val="24"/>
                                <w:szCs w:val="24"/>
                              </w:rPr>
                            </w:pPr>
                            <w:r>
                              <w:rPr>
                                <w:b/>
                                <w:sz w:val="24"/>
                              </w:rPr>
                              <w:t>Full Name:</w:t>
                            </w:r>
                            <w:r w:rsidR="00AD0D6D">
                              <w:rPr>
                                <w:b/>
                                <w:sz w:val="24"/>
                              </w:rPr>
                              <w:t xml:space="preserve"> </w:t>
                            </w:r>
                            <w:sdt>
                              <w:sdtPr>
                                <w:rPr>
                                  <w:rStyle w:val="FormFiller2"/>
                                </w:rPr>
                                <w:alias w:val="Name of person"/>
                                <w:tag w:val="Name of person"/>
                                <w:id w:val="1727100199"/>
                                <w:placeholder>
                                  <w:docPart w:val="671F413A355B4164830F0B947B15DDFA"/>
                                </w:placeholder>
                                <w:showingPlcHdr/>
                                <w:text/>
                              </w:sdtPr>
                              <w:sdtEndPr>
                                <w:rPr>
                                  <w:rStyle w:val="FormFiller2"/>
                                </w:rPr>
                              </w:sdtEndPr>
                              <w:sdtContent>
                                <w:r w:rsidR="00AD0D6D" w:rsidRPr="007C7221">
                                  <w:rPr>
                                    <w:rStyle w:val="PlaceholderText"/>
                                  </w:rPr>
                                  <w:t>Click here to enter text.</w:t>
                                </w:r>
                              </w:sdtContent>
                            </w:sdt>
                          </w:p>
                          <w:p w14:paraId="414817F4" w14:textId="77777777" w:rsidR="009B12C1" w:rsidRDefault="009B12C1" w:rsidP="00427BDB">
                            <w:pPr>
                              <w:ind w:left="72"/>
                              <w:rPr>
                                <w:b/>
                                <w:sz w:val="24"/>
                              </w:rPr>
                            </w:pPr>
                          </w:p>
                          <w:p w14:paraId="1D060388" w14:textId="695A1E44" w:rsidR="00427BDB" w:rsidRDefault="00427BDB" w:rsidP="00427BDB">
                            <w:pPr>
                              <w:ind w:left="72"/>
                              <w:rPr>
                                <w:rFonts w:eastAsia="Arial" w:cs="Arial"/>
                                <w:sz w:val="24"/>
                                <w:szCs w:val="24"/>
                              </w:rPr>
                            </w:pPr>
                            <w:r>
                              <w:rPr>
                                <w:b/>
                                <w:sz w:val="24"/>
                              </w:rPr>
                              <w:t>NDIS Number (if available):</w:t>
                            </w:r>
                            <w:r w:rsidR="00AD0D6D">
                              <w:rPr>
                                <w:b/>
                                <w:sz w:val="24"/>
                              </w:rPr>
                              <w:t xml:space="preserve"> </w:t>
                            </w:r>
                            <w:sdt>
                              <w:sdtPr>
                                <w:rPr>
                                  <w:rStyle w:val="FormFiller2"/>
                                </w:rPr>
                                <w:alias w:val="Mobile phone"/>
                                <w:tag w:val="Mobile phone"/>
                                <w:id w:val="603544661"/>
                                <w:placeholder>
                                  <w:docPart w:val="CB223EC7B29247E88AD9B5369B01088E"/>
                                </w:placeholder>
                                <w:showingPlcHdr/>
                                <w:text/>
                              </w:sdtPr>
                              <w:sdtEndPr>
                                <w:rPr>
                                  <w:rStyle w:val="FormFiller2"/>
                                </w:rPr>
                              </w:sdtEndPr>
                              <w:sdtContent>
                                <w:r w:rsidR="00AD0D6D" w:rsidRPr="007C7221">
                                  <w:rPr>
                                    <w:rStyle w:val="PlaceholderText"/>
                                  </w:rPr>
                                  <w:t>Click here to enter text.</w:t>
                                </w:r>
                              </w:sdtContent>
                            </w:sdt>
                          </w:p>
                        </w:txbxContent>
                      </wps:txbx>
                      <wps:bodyPr rot="0" vert="horz" wrap="square" lIns="0" tIns="0" rIns="0" bIns="0" anchor="t" anchorCtr="0" upright="1">
                        <a:noAutofit/>
                      </wps:bodyPr>
                    </wps:wsp>
                  </a:graphicData>
                </a:graphic>
              </wp:inline>
            </w:drawing>
          </mc:Choice>
          <mc:Fallback>
            <w:pict>
              <v:shapetype w14:anchorId="3C8531A8" id="_x0000_t202" coordsize="21600,21600" o:spt="202" path="m,l,21600r21600,l21600,xe">
                <v:stroke joinstyle="miter"/>
                <v:path gradientshapeok="t" o:connecttype="rect"/>
              </v:shapetype>
              <v:shape id="Text Box 1" o:spid="_x0000_s1026" type="#_x0000_t202" style="width:499.3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" filled="f" strokecolor="#1f497d [3215]" strokeweight="1.06pt">
                <v:textbox inset="0,0,0,0">
                  <w:txbxContent>
                    <w:p w14:paraId="0A132F30" w14:textId="1C82EEE9" w:rsidR="00427BDB" w:rsidRPr="00AD0D6D" w:rsidRDefault="00427BDB" w:rsidP="00AD0D6D">
                      <w:pPr>
                        <w:spacing w:before="94"/>
                        <w:ind w:left="82"/>
                        <w:rPr>
                          <w:rFonts w:eastAsia="Arial" w:cs="Arial"/>
                          <w:sz w:val="24"/>
                          <w:szCs w:val="24"/>
                        </w:rPr>
                      </w:pPr>
                      <w:r>
                        <w:rPr>
                          <w:b/>
                          <w:sz w:val="24"/>
                        </w:rPr>
                        <w:t>Full Name:</w:t>
                      </w:r>
                      <w:r w:rsidR="00AD0D6D">
                        <w:rPr>
                          <w:b/>
                          <w:sz w:val="24"/>
                        </w:rPr>
                        <w:t xml:space="preserve"> </w:t>
                      </w:r>
                      <w:sdt>
                        <w:sdtPr>
                          <w:rPr>
                            <w:rStyle w:val="FormFiller2"/>
                          </w:rPr>
                          <w:alias w:val="Name of person"/>
                          <w:tag w:val="Name of person"/>
                          <w:id w:val="1727100199"/>
                          <w:placeholder>
                            <w:docPart w:val="671F413A355B4164830F0B947B15DDFA"/>
                          </w:placeholder>
                          <w:showingPlcHdr/>
                          <w:text/>
                        </w:sdtPr>
                        <w:sdtContent>
                          <w:r w:rsidR="00AD0D6D" w:rsidRPr="007C7221">
                            <w:rPr>
                              <w:rStyle w:val="PlaceholderText"/>
                            </w:rPr>
                            <w:t>Click here to enter text.</w:t>
                          </w:r>
                        </w:sdtContent>
                      </w:sdt>
                    </w:p>
                    <w:p w14:paraId="414817F4" w14:textId="77777777" w:rsidR="009B12C1" w:rsidRDefault="009B12C1" w:rsidP="00427BDB">
                      <w:pPr>
                        <w:ind w:left="72"/>
                        <w:rPr>
                          <w:b/>
                          <w:sz w:val="24"/>
                        </w:rPr>
                      </w:pPr>
                    </w:p>
                    <w:p w14:paraId="1D060388" w14:textId="695A1E44" w:rsidR="00427BDB" w:rsidRDefault="00427BDB" w:rsidP="00427BDB">
                      <w:pPr>
                        <w:ind w:left="72"/>
                        <w:rPr>
                          <w:rFonts w:eastAsia="Arial" w:cs="Arial"/>
                          <w:sz w:val="24"/>
                          <w:szCs w:val="24"/>
                        </w:rPr>
                      </w:pPr>
                      <w:r>
                        <w:rPr>
                          <w:b/>
                          <w:sz w:val="24"/>
                        </w:rPr>
                        <w:t>NDIS Number (if available):</w:t>
                      </w:r>
                      <w:r w:rsidR="00AD0D6D">
                        <w:rPr>
                          <w:b/>
                          <w:sz w:val="24"/>
                        </w:rPr>
                        <w:t xml:space="preserve"> </w:t>
                      </w:r>
                      <w:sdt>
                        <w:sdtPr>
                          <w:rPr>
                            <w:rStyle w:val="FormFiller2"/>
                          </w:rPr>
                          <w:alias w:val="Mobile phone"/>
                          <w:tag w:val="Mobile phone"/>
                          <w:id w:val="603544661"/>
                          <w:placeholder>
                            <w:docPart w:val="CB223EC7B29247E88AD9B5369B01088E"/>
                          </w:placeholder>
                          <w:showingPlcHdr/>
                          <w:text/>
                        </w:sdtPr>
                        <w:sdtContent>
                          <w:r w:rsidR="00AD0D6D" w:rsidRPr="007C7221">
                            <w:rPr>
                              <w:rStyle w:val="PlaceholderText"/>
                            </w:rPr>
                            <w:t>Click here to enter text.</w:t>
                          </w:r>
                        </w:sdtContent>
                      </w:sdt>
                    </w:p>
                  </w:txbxContent>
                </v:textbox>
                <w10:anchorlock/>
              </v:shape>
            </w:pict>
          </mc:Fallback>
        </mc:AlternateContent>
      </w:r>
    </w:p>
    <w:p w14:paraId="13BA038C" w14:textId="77777777" w:rsidR="00312DEE" w:rsidRPr="00427BDB" w:rsidRDefault="00312DEE" w:rsidP="00312DEE">
      <w:pPr>
        <w:pStyle w:val="Heading2"/>
      </w:pPr>
      <w:r>
        <w:t>Part B- About you (if different to above)</w:t>
      </w:r>
    </w:p>
    <w:tbl>
      <w:tblPr>
        <w:tblStyle w:val="LightList-Accent4"/>
        <w:tblW w:w="0" w:type="auto"/>
        <w:tblLook w:val="0420" w:firstRow="1" w:lastRow="0" w:firstColumn="0" w:lastColumn="0" w:noHBand="0" w:noVBand="1"/>
        <w:tblCaption w:val="Fill in this box if you are complaining on behalf of someone else"/>
      </w:tblPr>
      <w:tblGrid>
        <w:gridCol w:w="9997"/>
      </w:tblGrid>
      <w:tr w:rsidR="00312DEE" w14:paraId="03875044" w14:textId="77777777" w:rsidTr="001E5825">
        <w:trPr>
          <w:cnfStyle w:val="100000000000" w:firstRow="1" w:lastRow="0" w:firstColumn="0" w:lastColumn="0" w:oddVBand="0" w:evenVBand="0" w:oddHBand="0" w:evenHBand="0" w:firstRowFirstColumn="0" w:firstRowLastColumn="0" w:lastRowFirstColumn="0" w:lastRowLastColumn="0"/>
          <w:tblHeader/>
        </w:trPr>
        <w:tc>
          <w:tcPr>
            <w:tcW w:w="9997" w:type="dxa"/>
            <w:shd w:val="clear" w:color="auto" w:fill="1F497D" w:themeFill="text2"/>
          </w:tcPr>
          <w:p w14:paraId="6226BF57" w14:textId="77777777" w:rsidR="00312DEE" w:rsidRDefault="00312DEE" w:rsidP="00025B3C">
            <w:pPr>
              <w:pStyle w:val="Heading4"/>
              <w:outlineLvl w:val="3"/>
              <w:rPr>
                <w:b/>
              </w:rPr>
            </w:pPr>
            <w:r w:rsidRPr="00984ADB">
              <w:rPr>
                <w:b/>
              </w:rPr>
              <w:t>Fill in this box if you are complaining on behalf of someone else</w:t>
            </w:r>
          </w:p>
        </w:tc>
      </w:tr>
      <w:tr w:rsidR="00312DEE" w14:paraId="5A1DDD9C" w14:textId="77777777" w:rsidTr="00025B3C">
        <w:trPr>
          <w:cnfStyle w:val="000000100000" w:firstRow="0" w:lastRow="0" w:firstColumn="0" w:lastColumn="0" w:oddVBand="0" w:evenVBand="0" w:oddHBand="1" w:evenHBand="0" w:firstRowFirstColumn="0" w:firstRowLastColumn="0" w:lastRowFirstColumn="0" w:lastRowLastColumn="0"/>
          <w:trHeight w:val="2133"/>
        </w:trPr>
        <w:tc>
          <w:tcPr>
            <w:tcW w:w="9997" w:type="dxa"/>
          </w:tcPr>
          <w:p w14:paraId="791EE424" w14:textId="77777777" w:rsidR="00312DEE" w:rsidRDefault="00312DEE" w:rsidP="00025B3C"/>
          <w:p w14:paraId="3123360F" w14:textId="77777777" w:rsidR="00312DEE" w:rsidRPr="00984ADB" w:rsidRDefault="00F85F6C" w:rsidP="00025B3C">
            <w:sdt>
              <w:sdtPr>
                <w:rPr>
                  <w:rStyle w:val="Heading4Char"/>
                </w:rPr>
                <w:id w:val="147723738"/>
                <w:lock w:val="contentLocked"/>
                <w:placeholder>
                  <w:docPart w:val="AE48D1A4957A4A77A5A444D35FC281AB"/>
                </w:placeholder>
                <w:group/>
              </w:sdtPr>
              <w:sdtEndPr>
                <w:rPr>
                  <w:rStyle w:val="Heading4Char"/>
                </w:rPr>
              </w:sdtEndPr>
              <w:sdtContent>
                <w:r w:rsidR="00312DEE" w:rsidRPr="008C3D9C">
                  <w:rPr>
                    <w:rStyle w:val="Heading4Char"/>
                  </w:rPr>
                  <w:t>Name of person:</w:t>
                </w:r>
              </w:sdtContent>
            </w:sdt>
            <w:r w:rsidR="00312DEE">
              <w:t xml:space="preserve"> </w:t>
            </w:r>
            <w:sdt>
              <w:sdtPr>
                <w:rPr>
                  <w:rStyle w:val="FormFiller2"/>
                </w:rPr>
                <w:alias w:val="Name of person"/>
                <w:tag w:val="Name of person"/>
                <w:id w:val="100620179"/>
                <w:placeholder>
                  <w:docPart w:val="03290DD565BA4A13A3171D4001C9CB12"/>
                </w:placeholder>
                <w:showingPlcHdr/>
                <w:text/>
              </w:sdtPr>
              <w:sdtEndPr>
                <w:rPr>
                  <w:rStyle w:val="FormFiller2"/>
                </w:rPr>
              </w:sdtEndPr>
              <w:sdtContent>
                <w:r w:rsidR="00312DEE" w:rsidRPr="007C7221">
                  <w:rPr>
                    <w:rStyle w:val="PlaceholderText"/>
                  </w:rPr>
                  <w:t>Click here to enter text.</w:t>
                </w:r>
              </w:sdtContent>
            </w:sdt>
          </w:p>
          <w:p w14:paraId="2EDDB664" w14:textId="77777777" w:rsidR="00312DEE" w:rsidRPr="00984ADB" w:rsidRDefault="00F85F6C" w:rsidP="00025B3C">
            <w:sdt>
              <w:sdtPr>
                <w:rPr>
                  <w:rStyle w:val="Heading4Char"/>
                </w:rPr>
                <w:id w:val="-1754356690"/>
                <w:lock w:val="contentLocked"/>
                <w:placeholder>
                  <w:docPart w:val="AE48D1A4957A4A77A5A444D35FC281AB"/>
                </w:placeholder>
                <w:group/>
              </w:sdtPr>
              <w:sdtEndPr>
                <w:rPr>
                  <w:rStyle w:val="Heading4Char"/>
                </w:rPr>
              </w:sdtEndPr>
              <w:sdtContent>
                <w:r w:rsidR="00312DEE" w:rsidRPr="008C3D9C">
                  <w:rPr>
                    <w:rStyle w:val="Heading4Char"/>
                  </w:rPr>
                  <w:t>What is your relationship to that person?</w:t>
                </w:r>
              </w:sdtContent>
            </w:sdt>
            <w:r w:rsidR="00312DEE">
              <w:t xml:space="preserve"> </w:t>
            </w:r>
            <w:sdt>
              <w:sdtPr>
                <w:rPr>
                  <w:rStyle w:val="FormFiller2"/>
                </w:rPr>
                <w:alias w:val="What is your relationship to that person? "/>
                <w:tag w:val="What is your relationship to that person? "/>
                <w:id w:val="1875881881"/>
                <w:placeholder>
                  <w:docPart w:val="62E46B75EBE64E0395B391BAAA2AE80B"/>
                </w:placeholder>
                <w:showingPlcHdr/>
                <w:text/>
              </w:sdtPr>
              <w:sdtEndPr>
                <w:rPr>
                  <w:rStyle w:val="FormFiller2"/>
                </w:rPr>
              </w:sdtEndPr>
              <w:sdtContent>
                <w:r w:rsidR="00312DEE" w:rsidRPr="007C7221">
                  <w:rPr>
                    <w:rStyle w:val="PlaceholderText"/>
                  </w:rPr>
                  <w:t>Click here to enter text.</w:t>
                </w:r>
              </w:sdtContent>
            </w:sdt>
          </w:p>
          <w:p w14:paraId="0AAAE51C" w14:textId="77777777" w:rsidR="00312DEE" w:rsidRPr="00984ADB" w:rsidRDefault="00F85F6C" w:rsidP="00025B3C">
            <w:sdt>
              <w:sdtPr>
                <w:rPr>
                  <w:rStyle w:val="Heading4Char"/>
                </w:rPr>
                <w:id w:val="-839698205"/>
                <w:lock w:val="contentLocked"/>
                <w:placeholder>
                  <w:docPart w:val="AE48D1A4957A4A77A5A444D35FC281AB"/>
                </w:placeholder>
                <w:group/>
              </w:sdtPr>
              <w:sdtEndPr>
                <w:rPr>
                  <w:rStyle w:val="Heading4Char"/>
                </w:rPr>
              </w:sdtEndPr>
              <w:sdtContent>
                <w:r w:rsidR="00312DEE" w:rsidRPr="008C3D9C">
                  <w:rPr>
                    <w:rStyle w:val="Heading4Char"/>
                  </w:rPr>
                  <w:t>Does the person know you are making this complaint?</w:t>
                </w:r>
              </w:sdtContent>
            </w:sdt>
            <w:r w:rsidR="00312DEE">
              <w:t xml:space="preserve"> </w:t>
            </w:r>
            <w:sdt>
              <w:sdtPr>
                <w:rPr>
                  <w:rStyle w:val="FormFiller2"/>
                </w:rPr>
                <w:alias w:val="Does the person know you are making this complaint?"/>
                <w:tag w:val="Does the person know you are making this complaint?"/>
                <w:id w:val="-982383961"/>
                <w:placeholder>
                  <w:docPart w:val="23D1BDA31ED64B7BA00D8CA873A001BB"/>
                </w:placeholder>
                <w:showingPlcHdr/>
                <w:comboBox>
                  <w:listItem w:value="Choose an item."/>
                  <w:listItem w:displayText="Yes" w:value="Yes"/>
                  <w:listItem w:displayText="No" w:value="No"/>
                </w:comboBox>
              </w:sdtPr>
              <w:sdtEndPr>
                <w:rPr>
                  <w:rStyle w:val="FormFiller2"/>
                </w:rPr>
              </w:sdtEndPr>
              <w:sdtContent>
                <w:r w:rsidR="00312DEE" w:rsidRPr="007C7221">
                  <w:rPr>
                    <w:rStyle w:val="PlaceholderText"/>
                  </w:rPr>
                  <w:t>Choose an item.</w:t>
                </w:r>
              </w:sdtContent>
            </w:sdt>
          </w:p>
          <w:p w14:paraId="59242149" w14:textId="77777777" w:rsidR="00312DEE" w:rsidRDefault="00F85F6C" w:rsidP="00025B3C">
            <w:pPr>
              <w:rPr>
                <w:b/>
              </w:rPr>
            </w:pPr>
            <w:sdt>
              <w:sdtPr>
                <w:rPr>
                  <w:rStyle w:val="Heading4Char"/>
                </w:rPr>
                <w:id w:val="-2065329568"/>
                <w:lock w:val="contentLocked"/>
                <w:placeholder>
                  <w:docPart w:val="AE48D1A4957A4A77A5A444D35FC281AB"/>
                </w:placeholder>
                <w:group/>
              </w:sdtPr>
              <w:sdtEndPr>
                <w:rPr>
                  <w:rStyle w:val="Heading4Char"/>
                </w:rPr>
              </w:sdtEndPr>
              <w:sdtContent>
                <w:r w:rsidR="00312DEE" w:rsidRPr="008C3D9C">
                  <w:rPr>
                    <w:rStyle w:val="Heading4Char"/>
                  </w:rPr>
                  <w:t>Does the person consent to the complaint being made?</w:t>
                </w:r>
              </w:sdtContent>
            </w:sdt>
            <w:r w:rsidR="00312DEE">
              <w:t xml:space="preserve"> </w:t>
            </w:r>
            <w:sdt>
              <w:sdtPr>
                <w:rPr>
                  <w:rStyle w:val="FormFiller2"/>
                </w:rPr>
                <w:alias w:val="Does the person consent to the complaint being made?"/>
                <w:tag w:val="Does the person consent to the complaint being made?"/>
                <w:id w:val="-1278020722"/>
                <w:placeholder>
                  <w:docPart w:val="4566CA42833F47D682BDBB441ACA028E"/>
                </w:placeholder>
                <w:showingPlcHdr/>
                <w:comboBox>
                  <w:listItem w:value="Choose an item."/>
                  <w:listItem w:displayText="Yes" w:value="Yes"/>
                  <w:listItem w:displayText="No" w:value="No"/>
                </w:comboBox>
              </w:sdtPr>
              <w:sdtEndPr>
                <w:rPr>
                  <w:rStyle w:val="FormFiller2"/>
                </w:rPr>
              </w:sdtEndPr>
              <w:sdtContent>
                <w:r w:rsidR="00312DEE" w:rsidRPr="007C7221">
                  <w:rPr>
                    <w:rStyle w:val="PlaceholderText"/>
                  </w:rPr>
                  <w:t>Choose an item.</w:t>
                </w:r>
              </w:sdtContent>
            </w:sdt>
          </w:p>
        </w:tc>
      </w:tr>
    </w:tbl>
    <w:p w14:paraId="1C662AEC" w14:textId="28181938" w:rsidR="004756EF" w:rsidRDefault="004756EF">
      <w:pPr>
        <w:spacing w:after="200"/>
        <w:rPr>
          <w:rFonts w:eastAsiaTheme="majorEastAsia" w:cstheme="majorBidi"/>
          <w:b/>
          <w:bCs/>
          <w:sz w:val="36"/>
          <w:szCs w:val="26"/>
        </w:rPr>
      </w:pPr>
    </w:p>
    <w:tbl>
      <w:tblPr>
        <w:tblStyle w:val="LightList-Accent4"/>
        <w:tblW w:w="0" w:type="auto"/>
        <w:tblLook w:val="0420" w:firstRow="1" w:lastRow="0" w:firstColumn="0" w:lastColumn="0" w:noHBand="0" w:noVBand="1"/>
        <w:tblCaption w:val="Fill in this box if someone is assisting you with the complaint – for example a family member, your nominee or representative."/>
      </w:tblPr>
      <w:tblGrid>
        <w:gridCol w:w="9997"/>
      </w:tblGrid>
      <w:tr w:rsidR="005623D1" w14:paraId="46F33B8B" w14:textId="77777777" w:rsidTr="001E5825">
        <w:trPr>
          <w:cnfStyle w:val="100000000000" w:firstRow="1" w:lastRow="0" w:firstColumn="0" w:lastColumn="0" w:oddVBand="0" w:evenVBand="0" w:oddHBand="0" w:evenHBand="0" w:firstRowFirstColumn="0" w:firstRowLastColumn="0" w:lastRowFirstColumn="0" w:lastRowLastColumn="0"/>
          <w:tblHeader/>
        </w:trPr>
        <w:tc>
          <w:tcPr>
            <w:tcW w:w="9997" w:type="dxa"/>
            <w:shd w:val="clear" w:color="auto" w:fill="1F497D" w:themeFill="text2"/>
          </w:tcPr>
          <w:p w14:paraId="6FDB30FD" w14:textId="1DC45803" w:rsidR="005623D1" w:rsidRDefault="005623D1" w:rsidP="00D8357B">
            <w:pPr>
              <w:pStyle w:val="Heading4"/>
              <w:outlineLvl w:val="3"/>
              <w:rPr>
                <w:b/>
              </w:rPr>
            </w:pPr>
            <w:r w:rsidRPr="007F4C19">
              <w:rPr>
                <w:b/>
              </w:rPr>
              <w:lastRenderedPageBreak/>
              <w:t>Fill in this box if someone is assisting you with the complaint – for example a family member, your nominee or representative.</w:t>
            </w:r>
          </w:p>
        </w:tc>
      </w:tr>
      <w:tr w:rsidR="005623D1" w14:paraId="401983C4" w14:textId="77777777" w:rsidTr="003D16C0">
        <w:trPr>
          <w:cnfStyle w:val="000000100000" w:firstRow="0" w:lastRow="0" w:firstColumn="0" w:lastColumn="0" w:oddVBand="0" w:evenVBand="0" w:oddHBand="1" w:evenHBand="0" w:firstRowFirstColumn="0" w:firstRowLastColumn="0" w:lastRowFirstColumn="0" w:lastRowLastColumn="0"/>
          <w:cantSplit/>
        </w:trPr>
        <w:tc>
          <w:tcPr>
            <w:tcW w:w="9997" w:type="dxa"/>
          </w:tcPr>
          <w:p w14:paraId="7C40110B" w14:textId="77777777" w:rsidR="005623D1" w:rsidRDefault="005623D1" w:rsidP="003D16C0"/>
          <w:p w14:paraId="40DAD320" w14:textId="77777777" w:rsidR="005623D1" w:rsidRDefault="00F85F6C" w:rsidP="003D16C0">
            <w:sdt>
              <w:sdtPr>
                <w:rPr>
                  <w:rStyle w:val="Heading4Char"/>
                </w:rPr>
                <w:id w:val="1677001815"/>
                <w:lock w:val="contentLocked"/>
                <w:placeholder>
                  <w:docPart w:val="EA7FD1509949405B8A0837FB3CF536BA"/>
                </w:placeholder>
                <w:group/>
              </w:sdtPr>
              <w:sdtEndPr>
                <w:rPr>
                  <w:rStyle w:val="Heading4Char"/>
                </w:rPr>
              </w:sdtEndPr>
              <w:sdtContent>
                <w:r w:rsidR="005623D1" w:rsidRPr="008C3D9C">
                  <w:rPr>
                    <w:rStyle w:val="Heading4Char"/>
                  </w:rPr>
                  <w:t>Name of representative:</w:t>
                </w:r>
              </w:sdtContent>
            </w:sdt>
            <w:r w:rsidR="005623D1">
              <w:t xml:space="preserve"> </w:t>
            </w:r>
            <w:sdt>
              <w:sdtPr>
                <w:rPr>
                  <w:rStyle w:val="FormFiller2"/>
                </w:rPr>
                <w:alias w:val="Name of representative: "/>
                <w:tag w:val="Name of representative: "/>
                <w:id w:val="1579933008"/>
                <w:placeholder>
                  <w:docPart w:val="927C1427C97A4E858EEEB9933552D688"/>
                </w:placeholder>
                <w:showingPlcHdr/>
                <w:text/>
              </w:sdtPr>
              <w:sdtEndPr>
                <w:rPr>
                  <w:rStyle w:val="FormFiller2"/>
                </w:rPr>
              </w:sdtEndPr>
              <w:sdtContent>
                <w:r w:rsidR="005623D1" w:rsidRPr="007C7221">
                  <w:rPr>
                    <w:rStyle w:val="PlaceholderText"/>
                  </w:rPr>
                  <w:t>Click here to enter text.</w:t>
                </w:r>
              </w:sdtContent>
            </w:sdt>
          </w:p>
          <w:p w14:paraId="25E23D7B" w14:textId="77777777" w:rsidR="005623D1" w:rsidRDefault="00F85F6C" w:rsidP="003D16C0">
            <w:sdt>
              <w:sdtPr>
                <w:rPr>
                  <w:rStyle w:val="Heading4Char"/>
                </w:rPr>
                <w:id w:val="-577670056"/>
                <w:lock w:val="contentLocked"/>
                <w:placeholder>
                  <w:docPart w:val="EA7FD1509949405B8A0837FB3CF536BA"/>
                </w:placeholder>
                <w:group/>
              </w:sdtPr>
              <w:sdtEndPr>
                <w:rPr>
                  <w:rStyle w:val="Heading4Char"/>
                </w:rPr>
              </w:sdtEndPr>
              <w:sdtContent>
                <w:r w:rsidR="005623D1" w:rsidRPr="008C3D9C">
                  <w:rPr>
                    <w:rStyle w:val="Heading4Char"/>
                  </w:rPr>
                  <w:t>Organisation:</w:t>
                </w:r>
              </w:sdtContent>
            </w:sdt>
            <w:r w:rsidR="005623D1">
              <w:t xml:space="preserve"> </w:t>
            </w:r>
            <w:sdt>
              <w:sdtPr>
                <w:rPr>
                  <w:rStyle w:val="FormFiller2"/>
                </w:rPr>
                <w:alias w:val="Organisation: "/>
                <w:tag w:val="Organisation: "/>
                <w:id w:val="1443418834"/>
                <w:placeholder>
                  <w:docPart w:val="A0D728CB2F704131AF87F88680E1D2D6"/>
                </w:placeholder>
                <w:showingPlcHdr/>
                <w:text/>
              </w:sdtPr>
              <w:sdtEndPr>
                <w:rPr>
                  <w:rStyle w:val="FormFiller2"/>
                </w:rPr>
              </w:sdtEndPr>
              <w:sdtContent>
                <w:r w:rsidR="005623D1" w:rsidRPr="007C7221">
                  <w:rPr>
                    <w:rStyle w:val="PlaceholderText"/>
                  </w:rPr>
                  <w:t>Click here to enter text.</w:t>
                </w:r>
              </w:sdtContent>
            </w:sdt>
          </w:p>
          <w:p w14:paraId="735D5CC4" w14:textId="77777777" w:rsidR="005623D1" w:rsidRDefault="00F85F6C" w:rsidP="003D16C0">
            <w:sdt>
              <w:sdtPr>
                <w:rPr>
                  <w:rStyle w:val="Heading4Char"/>
                </w:rPr>
                <w:id w:val="380139672"/>
                <w:lock w:val="contentLocked"/>
                <w:placeholder>
                  <w:docPart w:val="EA7FD1509949405B8A0837FB3CF536BA"/>
                </w:placeholder>
                <w:group/>
              </w:sdtPr>
              <w:sdtEndPr>
                <w:rPr>
                  <w:rStyle w:val="Heading4Char"/>
                </w:rPr>
              </w:sdtEndPr>
              <w:sdtContent>
                <w:r w:rsidR="005623D1" w:rsidRPr="008C3D9C">
                  <w:rPr>
                    <w:rStyle w:val="Heading4Char"/>
                  </w:rPr>
                  <w:t>Postal Address:</w:t>
                </w:r>
              </w:sdtContent>
            </w:sdt>
            <w:r w:rsidR="005623D1">
              <w:t xml:space="preserve"> </w:t>
            </w:r>
            <w:sdt>
              <w:sdtPr>
                <w:rPr>
                  <w:rStyle w:val="FormFiller2"/>
                </w:rPr>
                <w:alias w:val="Postal Address: "/>
                <w:tag w:val="Postal Address: "/>
                <w:id w:val="1178155848"/>
                <w:placeholder>
                  <w:docPart w:val="1057801584404512959F8B0C9D3DEB0F"/>
                </w:placeholder>
                <w:showingPlcHdr/>
                <w:text/>
              </w:sdtPr>
              <w:sdtEndPr>
                <w:rPr>
                  <w:rStyle w:val="FormFiller2"/>
                </w:rPr>
              </w:sdtEndPr>
              <w:sdtContent>
                <w:r w:rsidR="005623D1" w:rsidRPr="007C7221">
                  <w:rPr>
                    <w:rStyle w:val="PlaceholderText"/>
                  </w:rPr>
                  <w:t>Click here to enter text.</w:t>
                </w:r>
              </w:sdtContent>
            </w:sdt>
          </w:p>
          <w:p w14:paraId="5FBCB72C" w14:textId="77777777" w:rsidR="005623D1" w:rsidRDefault="005623D1" w:rsidP="003D16C0"/>
          <w:sdt>
            <w:sdtPr>
              <w:rPr>
                <w:b/>
              </w:rPr>
              <w:id w:val="944810700"/>
              <w:lock w:val="contentLocked"/>
              <w:placeholder>
                <w:docPart w:val="EA7FD1509949405B8A0837FB3CF536BA"/>
              </w:placeholder>
              <w:group/>
            </w:sdtPr>
            <w:sdtEndPr/>
            <w:sdtContent>
              <w:p w14:paraId="65CC0972" w14:textId="77777777" w:rsidR="005623D1" w:rsidRPr="004A19A8" w:rsidRDefault="005623D1" w:rsidP="003D16C0">
                <w:pPr>
                  <w:rPr>
                    <w:b/>
                  </w:rPr>
                </w:pPr>
                <w:r w:rsidRPr="00B24126">
                  <w:rPr>
                    <w:b/>
                  </w:rPr>
                  <w:t>Contact Numbers</w:t>
                </w:r>
              </w:p>
            </w:sdtContent>
          </w:sdt>
          <w:p w14:paraId="5F933AEC" w14:textId="77777777" w:rsidR="005623D1" w:rsidRDefault="00F85F6C" w:rsidP="003D16C0">
            <w:sdt>
              <w:sdtPr>
                <w:rPr>
                  <w:rStyle w:val="Heading4Char"/>
                </w:rPr>
                <w:id w:val="-1672951327"/>
                <w:lock w:val="contentLocked"/>
                <w:placeholder>
                  <w:docPart w:val="EA7FD1509949405B8A0837FB3CF536BA"/>
                </w:placeholder>
                <w:group/>
              </w:sdtPr>
              <w:sdtEndPr>
                <w:rPr>
                  <w:rStyle w:val="Heading4Char"/>
                </w:rPr>
              </w:sdtEndPr>
              <w:sdtContent>
                <w:r w:rsidR="005623D1" w:rsidRPr="008C3D9C">
                  <w:rPr>
                    <w:rStyle w:val="Heading4Char"/>
                  </w:rPr>
                  <w:t>Business:</w:t>
                </w:r>
              </w:sdtContent>
            </w:sdt>
            <w:r w:rsidR="005623D1">
              <w:t xml:space="preserve"> </w:t>
            </w:r>
            <w:sdt>
              <w:sdtPr>
                <w:rPr>
                  <w:rStyle w:val="FormFiller2"/>
                </w:rPr>
                <w:alias w:val="Business phone"/>
                <w:tag w:val="Business phone"/>
                <w:id w:val="-449784982"/>
                <w:placeholder>
                  <w:docPart w:val="C6F079C2C4A14050A4509E2E2375434D"/>
                </w:placeholder>
                <w:showingPlcHdr/>
                <w:text/>
              </w:sdtPr>
              <w:sdtEndPr>
                <w:rPr>
                  <w:rStyle w:val="FormFiller2"/>
                </w:rPr>
              </w:sdtEndPr>
              <w:sdtContent>
                <w:r w:rsidR="005623D1" w:rsidRPr="007C7221">
                  <w:rPr>
                    <w:rStyle w:val="PlaceholderText"/>
                  </w:rPr>
                  <w:t>Click here to enter text.</w:t>
                </w:r>
              </w:sdtContent>
            </w:sdt>
          </w:p>
          <w:p w14:paraId="2E4847C7" w14:textId="77777777" w:rsidR="005623D1" w:rsidRDefault="00F85F6C" w:rsidP="003D16C0">
            <w:sdt>
              <w:sdtPr>
                <w:rPr>
                  <w:rStyle w:val="Heading4Char"/>
                </w:rPr>
                <w:id w:val="-1970815223"/>
                <w:lock w:val="contentLocked"/>
                <w:placeholder>
                  <w:docPart w:val="EA7FD1509949405B8A0837FB3CF536BA"/>
                </w:placeholder>
                <w:group/>
              </w:sdtPr>
              <w:sdtEndPr>
                <w:rPr>
                  <w:rStyle w:val="Heading4Char"/>
                </w:rPr>
              </w:sdtEndPr>
              <w:sdtContent>
                <w:r w:rsidR="005623D1" w:rsidRPr="008C3D9C">
                  <w:rPr>
                    <w:rStyle w:val="Heading4Char"/>
                  </w:rPr>
                  <w:t>Mobile:</w:t>
                </w:r>
              </w:sdtContent>
            </w:sdt>
            <w:r w:rsidR="005623D1">
              <w:t xml:space="preserve"> </w:t>
            </w:r>
            <w:sdt>
              <w:sdtPr>
                <w:rPr>
                  <w:rStyle w:val="FormFiller2"/>
                </w:rPr>
                <w:alias w:val="Mobile phone"/>
                <w:tag w:val="Mobile phone"/>
                <w:id w:val="5334900"/>
                <w:placeholder>
                  <w:docPart w:val="C6F079C2C4A14050A4509E2E2375434D"/>
                </w:placeholder>
                <w:showingPlcHdr/>
                <w:text/>
              </w:sdtPr>
              <w:sdtEndPr>
                <w:rPr>
                  <w:rStyle w:val="FormFiller2"/>
                </w:rPr>
              </w:sdtEndPr>
              <w:sdtContent>
                <w:r w:rsidR="005623D1" w:rsidRPr="007C7221">
                  <w:rPr>
                    <w:rStyle w:val="PlaceholderText"/>
                  </w:rPr>
                  <w:t>Click here to enter text.</w:t>
                </w:r>
              </w:sdtContent>
            </w:sdt>
          </w:p>
          <w:p w14:paraId="25F6612E" w14:textId="77777777" w:rsidR="005623D1" w:rsidRDefault="00F85F6C" w:rsidP="003D16C0">
            <w:sdt>
              <w:sdtPr>
                <w:rPr>
                  <w:rStyle w:val="Heading4Char"/>
                </w:rPr>
                <w:id w:val="853001156"/>
                <w:lock w:val="contentLocked"/>
                <w:placeholder>
                  <w:docPart w:val="EA7FD1509949405B8A0837FB3CF536BA"/>
                </w:placeholder>
                <w:group/>
              </w:sdtPr>
              <w:sdtEndPr>
                <w:rPr>
                  <w:rStyle w:val="Heading4Char"/>
                </w:rPr>
              </w:sdtEndPr>
              <w:sdtContent>
                <w:r w:rsidR="005623D1" w:rsidRPr="008C3D9C">
                  <w:rPr>
                    <w:rStyle w:val="Heading4Char"/>
                  </w:rPr>
                  <w:t>Fax:</w:t>
                </w:r>
              </w:sdtContent>
            </w:sdt>
            <w:r w:rsidR="005623D1">
              <w:t xml:space="preserve"> </w:t>
            </w:r>
            <w:sdt>
              <w:sdtPr>
                <w:rPr>
                  <w:rStyle w:val="FormFiller2"/>
                </w:rPr>
                <w:alias w:val="Fax"/>
                <w:tag w:val="Fax"/>
                <w:id w:val="689420194"/>
                <w:placeholder>
                  <w:docPart w:val="C6F079C2C4A14050A4509E2E2375434D"/>
                </w:placeholder>
                <w:showingPlcHdr/>
                <w:text/>
              </w:sdtPr>
              <w:sdtEndPr>
                <w:rPr>
                  <w:rStyle w:val="FormFiller2"/>
                </w:rPr>
              </w:sdtEndPr>
              <w:sdtContent>
                <w:r w:rsidR="005623D1" w:rsidRPr="007C7221">
                  <w:rPr>
                    <w:rStyle w:val="PlaceholderText"/>
                  </w:rPr>
                  <w:t>Click here to enter text.</w:t>
                </w:r>
              </w:sdtContent>
            </w:sdt>
            <w:r w:rsidR="005623D1">
              <w:tab/>
            </w:r>
          </w:p>
          <w:p w14:paraId="77FAEAEA" w14:textId="77777777" w:rsidR="005623D1" w:rsidRDefault="00F85F6C" w:rsidP="003D16C0">
            <w:sdt>
              <w:sdtPr>
                <w:rPr>
                  <w:rStyle w:val="Heading4Char"/>
                </w:rPr>
                <w:id w:val="437101297"/>
                <w:lock w:val="contentLocked"/>
                <w:placeholder>
                  <w:docPart w:val="EA7FD1509949405B8A0837FB3CF536BA"/>
                </w:placeholder>
                <w:group/>
              </w:sdtPr>
              <w:sdtEndPr>
                <w:rPr>
                  <w:rStyle w:val="Heading4Char"/>
                </w:rPr>
              </w:sdtEndPr>
              <w:sdtContent>
                <w:r w:rsidR="005623D1" w:rsidRPr="008C3D9C">
                  <w:rPr>
                    <w:rStyle w:val="Heading4Char"/>
                  </w:rPr>
                  <w:t>TTY:</w:t>
                </w:r>
              </w:sdtContent>
            </w:sdt>
            <w:r w:rsidR="005623D1">
              <w:t xml:space="preserve"> </w:t>
            </w:r>
            <w:sdt>
              <w:sdtPr>
                <w:rPr>
                  <w:rStyle w:val="FormFiller2"/>
                </w:rPr>
                <w:alias w:val="TTY"/>
                <w:tag w:val="TTY"/>
                <w:id w:val="683561556"/>
                <w:placeholder>
                  <w:docPart w:val="C6F079C2C4A14050A4509E2E2375434D"/>
                </w:placeholder>
                <w:showingPlcHdr/>
                <w:text/>
              </w:sdtPr>
              <w:sdtEndPr>
                <w:rPr>
                  <w:rStyle w:val="FormFiller2"/>
                </w:rPr>
              </w:sdtEndPr>
              <w:sdtContent>
                <w:r w:rsidR="005623D1" w:rsidRPr="007C7221">
                  <w:rPr>
                    <w:rStyle w:val="PlaceholderText"/>
                  </w:rPr>
                  <w:t>Click here to enter text.</w:t>
                </w:r>
              </w:sdtContent>
            </w:sdt>
          </w:p>
          <w:p w14:paraId="7012FE9A" w14:textId="77777777" w:rsidR="005623D1" w:rsidRDefault="00F85F6C" w:rsidP="003D16C0">
            <w:sdt>
              <w:sdtPr>
                <w:rPr>
                  <w:rStyle w:val="Heading4Char"/>
                </w:rPr>
                <w:id w:val="67926840"/>
                <w:lock w:val="contentLocked"/>
                <w:placeholder>
                  <w:docPart w:val="EA7FD1509949405B8A0837FB3CF536BA"/>
                </w:placeholder>
                <w:group/>
              </w:sdtPr>
              <w:sdtEndPr>
                <w:rPr>
                  <w:rStyle w:val="Heading4Char"/>
                </w:rPr>
              </w:sdtEndPr>
              <w:sdtContent>
                <w:r w:rsidR="005623D1" w:rsidRPr="008C3D9C">
                  <w:rPr>
                    <w:rStyle w:val="Heading4Char"/>
                  </w:rPr>
                  <w:t>Email:</w:t>
                </w:r>
              </w:sdtContent>
            </w:sdt>
            <w:r w:rsidR="005623D1">
              <w:t xml:space="preserve"> </w:t>
            </w:r>
            <w:sdt>
              <w:sdtPr>
                <w:rPr>
                  <w:rStyle w:val="FormFiller2"/>
                </w:rPr>
                <w:alias w:val="Email"/>
                <w:tag w:val="Email"/>
                <w:id w:val="-1240099410"/>
                <w:placeholder>
                  <w:docPart w:val="C6F079C2C4A14050A4509E2E2375434D"/>
                </w:placeholder>
                <w:showingPlcHdr/>
                <w:text/>
              </w:sdtPr>
              <w:sdtEndPr>
                <w:rPr>
                  <w:rStyle w:val="FormFiller2"/>
                </w:rPr>
              </w:sdtEndPr>
              <w:sdtContent>
                <w:r w:rsidR="005623D1" w:rsidRPr="007C7221">
                  <w:rPr>
                    <w:rStyle w:val="PlaceholderText"/>
                  </w:rPr>
                  <w:t>Click here to enter text.</w:t>
                </w:r>
              </w:sdtContent>
            </w:sdt>
          </w:p>
          <w:p w14:paraId="23BE53DB" w14:textId="77777777" w:rsidR="005623D1" w:rsidRDefault="005623D1" w:rsidP="003D16C0"/>
          <w:p w14:paraId="57A3C06A" w14:textId="77777777" w:rsidR="005623D1" w:rsidRPr="000A3F37" w:rsidRDefault="00F85F6C" w:rsidP="003D16C0">
            <w:sdt>
              <w:sdtPr>
                <w:rPr>
                  <w:rStyle w:val="Heading4Char"/>
                </w:rPr>
                <w:id w:val="1010797922"/>
                <w:lock w:val="contentLocked"/>
                <w:placeholder>
                  <w:docPart w:val="EA7FD1509949405B8A0837FB3CF536BA"/>
                </w:placeholder>
                <w:group/>
              </w:sdtPr>
              <w:sdtEndPr>
                <w:rPr>
                  <w:rStyle w:val="Heading4Char"/>
                </w:rPr>
              </w:sdtEndPr>
              <w:sdtContent>
                <w:r w:rsidR="005623D1" w:rsidRPr="008C3D9C">
                  <w:rPr>
                    <w:rStyle w:val="Heading4Char"/>
                  </w:rPr>
                  <w:t>My preferred contact is:</w:t>
                </w:r>
              </w:sdtContent>
            </w:sdt>
            <w:r w:rsidR="005623D1">
              <w:t xml:space="preserve"> </w:t>
            </w:r>
            <w:sdt>
              <w:sdtPr>
                <w:rPr>
                  <w:rStyle w:val="FormFiller2"/>
                </w:rPr>
                <w:alias w:val="My preferred contact is"/>
                <w:tag w:val="My preferred contact is"/>
                <w:id w:val="-19550641"/>
                <w:placeholder>
                  <w:docPart w:val="ABC963B282364AB3B5BD5018470303BC"/>
                </w:placeholder>
                <w:showingPlcHdr/>
                <w:comboBox>
                  <w:listItem w:value="Choose an item."/>
                  <w:listItem w:displayText="Home" w:value="Home"/>
                  <w:listItem w:displayText="Business" w:value="Business"/>
                  <w:listItem w:displayText="Mobile" w:value="Mobile"/>
                  <w:listItem w:displayText="Fax" w:value="Fax"/>
                  <w:listItem w:displayText="TTY" w:value="TTY"/>
                  <w:listItem w:displayText="Email" w:value="Email"/>
                </w:comboBox>
              </w:sdtPr>
              <w:sdtEndPr>
                <w:rPr>
                  <w:rStyle w:val="DefaultParagraphFont"/>
                  <w:rFonts w:ascii="Arial" w:hAnsi="Arial"/>
                  <w:color w:val="auto"/>
                </w:rPr>
              </w:sdtEndPr>
              <w:sdtContent>
                <w:r w:rsidR="005623D1" w:rsidRPr="007C7221">
                  <w:rPr>
                    <w:rStyle w:val="PlaceholderText"/>
                  </w:rPr>
                  <w:t>Choose an item.</w:t>
                </w:r>
              </w:sdtContent>
            </w:sdt>
          </w:p>
        </w:tc>
      </w:tr>
    </w:tbl>
    <w:p w14:paraId="77C95F84" w14:textId="77777777" w:rsidR="000B4E58" w:rsidRPr="000B4E58" w:rsidRDefault="000B4E58" w:rsidP="000B4E58">
      <w:pPr>
        <w:rPr>
          <w:rStyle w:val="BookTitle"/>
          <w:color w:val="auto"/>
          <w:sz w:val="22"/>
        </w:rPr>
      </w:pPr>
    </w:p>
    <w:p w14:paraId="539AF69F" w14:textId="77777777" w:rsidR="004756EF" w:rsidRDefault="005623D1" w:rsidP="002E2460">
      <w:pPr>
        <w:spacing w:after="200"/>
        <w:rPr>
          <w:b/>
          <w:sz w:val="28"/>
          <w:szCs w:val="28"/>
        </w:rPr>
      </w:pPr>
      <w:r w:rsidRPr="005623D1">
        <w:rPr>
          <w:rFonts w:eastAsiaTheme="majorEastAsia" w:cstheme="majorBidi"/>
          <w:b/>
          <w:bCs/>
          <w:sz w:val="36"/>
          <w:szCs w:val="26"/>
        </w:rPr>
        <w:t xml:space="preserve">Part </w:t>
      </w:r>
      <w:r w:rsidR="00427BDB">
        <w:rPr>
          <w:rFonts w:eastAsiaTheme="majorEastAsia" w:cstheme="majorBidi"/>
          <w:b/>
          <w:bCs/>
          <w:sz w:val="36"/>
          <w:szCs w:val="26"/>
        </w:rPr>
        <w:t>C</w:t>
      </w:r>
      <w:r w:rsidR="00427BDB" w:rsidRPr="005623D1">
        <w:rPr>
          <w:rFonts w:eastAsiaTheme="majorEastAsia" w:cstheme="majorBidi"/>
          <w:b/>
          <w:bCs/>
          <w:sz w:val="36"/>
          <w:szCs w:val="26"/>
        </w:rPr>
        <w:t xml:space="preserve"> </w:t>
      </w:r>
      <w:r w:rsidRPr="005623D1">
        <w:rPr>
          <w:rFonts w:eastAsiaTheme="majorEastAsia" w:cstheme="majorBidi"/>
          <w:b/>
          <w:bCs/>
          <w:sz w:val="36"/>
          <w:szCs w:val="26"/>
        </w:rPr>
        <w:t xml:space="preserve">– Your </w:t>
      </w:r>
      <w:r w:rsidR="004756EF">
        <w:rPr>
          <w:rFonts w:eastAsiaTheme="majorEastAsia" w:cstheme="majorBidi"/>
          <w:b/>
          <w:bCs/>
          <w:sz w:val="36"/>
          <w:szCs w:val="26"/>
        </w:rPr>
        <w:t xml:space="preserve">feedback or </w:t>
      </w:r>
      <w:r w:rsidRPr="005623D1">
        <w:rPr>
          <w:rFonts w:eastAsiaTheme="majorEastAsia" w:cstheme="majorBidi"/>
          <w:b/>
          <w:bCs/>
          <w:sz w:val="36"/>
          <w:szCs w:val="26"/>
        </w:rPr>
        <w:t>complaint</w:t>
      </w:r>
    </w:p>
    <w:tbl>
      <w:tblPr>
        <w:tblStyle w:val="LightList-Accent4"/>
        <w:tblW w:w="0" w:type="auto"/>
        <w:tblLook w:val="04A0" w:firstRow="1" w:lastRow="0" w:firstColumn="1" w:lastColumn="0" w:noHBand="0" w:noVBand="1"/>
        <w:tblCaption w:val="What is your complaint about?"/>
        <w:tblDescription w:val="Provide some details to help us understand your concerns.  You can include what happened, where it happened and who was involved or the decision made by the Agency that you are unhappy about. "/>
      </w:tblPr>
      <w:tblGrid>
        <w:gridCol w:w="9832"/>
      </w:tblGrid>
      <w:tr w:rsidR="004756EF" w14:paraId="5A08C318" w14:textId="77777777" w:rsidTr="001E5825">
        <w:trPr>
          <w:cnfStyle w:val="100000000000" w:firstRow="1" w:lastRow="0" w:firstColumn="0" w:lastColumn="0" w:oddVBand="0" w:evenVBand="0" w:oddHBand="0" w:evenHBand="0" w:firstRowFirstColumn="0" w:firstRowLastColumn="0" w:lastRowFirstColumn="0" w:lastRowLastColumn="0"/>
          <w:trHeight w:val="1553"/>
          <w:tblHeader/>
        </w:trPr>
        <w:tc>
          <w:tcPr>
            <w:cnfStyle w:val="001000000000" w:firstRow="0" w:lastRow="0" w:firstColumn="1" w:lastColumn="0" w:oddVBand="0" w:evenVBand="0" w:oddHBand="0" w:evenHBand="0" w:firstRowFirstColumn="0" w:firstRowLastColumn="0" w:lastRowFirstColumn="0" w:lastRowLastColumn="0"/>
            <w:tcW w:w="9832" w:type="dxa"/>
            <w:shd w:val="clear" w:color="auto" w:fill="1F497D" w:themeFill="text2"/>
          </w:tcPr>
          <w:p w14:paraId="7AF425BF" w14:textId="77777777" w:rsidR="004756EF" w:rsidRDefault="004756EF" w:rsidP="00B030CE">
            <w:pPr>
              <w:pStyle w:val="Heading4"/>
              <w:outlineLvl w:val="3"/>
              <w:rPr>
                <w:b/>
              </w:rPr>
            </w:pPr>
            <w:r>
              <w:rPr>
                <w:b/>
              </w:rPr>
              <w:t>What is your feedback or complaint about?</w:t>
            </w:r>
          </w:p>
          <w:p w14:paraId="0359177D" w14:textId="77777777" w:rsidR="004756EF" w:rsidRDefault="004756EF" w:rsidP="00B030CE"/>
          <w:p w14:paraId="0BE6B6B5" w14:textId="4F5D2C70" w:rsidR="004756EF" w:rsidRDefault="004756EF" w:rsidP="00B030CE">
            <w:r>
              <w:t xml:space="preserve">Provide some details to help us understand your </w:t>
            </w:r>
            <w:r w:rsidR="00312DEE">
              <w:t xml:space="preserve">feedback or </w:t>
            </w:r>
            <w:r>
              <w:t xml:space="preserve">concerns.  You can include what happened, where it happened and who was involved or the decision made by </w:t>
            </w:r>
            <w:r w:rsidR="00312DEE">
              <w:t>Person Centred Services</w:t>
            </w:r>
            <w:r>
              <w:t xml:space="preserve"> that you are unhappy about. </w:t>
            </w:r>
          </w:p>
          <w:p w14:paraId="2CFBFC3F" w14:textId="77777777" w:rsidR="004756EF" w:rsidRPr="00B24126" w:rsidRDefault="004756EF" w:rsidP="00B030CE">
            <w:pPr>
              <w:rPr>
                <w:b w:val="0"/>
              </w:rPr>
            </w:pPr>
          </w:p>
        </w:tc>
      </w:tr>
      <w:tr w:rsidR="004756EF" w14:paraId="08021790" w14:textId="77777777" w:rsidTr="00312DEE">
        <w:trPr>
          <w:cnfStyle w:val="000000100000" w:firstRow="0" w:lastRow="0" w:firstColumn="0" w:lastColumn="0" w:oddVBand="0" w:evenVBand="0" w:oddHBand="1" w:evenHBand="0" w:firstRowFirstColumn="0" w:firstRowLastColumn="0" w:lastRowFirstColumn="0" w:lastRowLastColumn="0"/>
          <w:trHeight w:val="5812"/>
        </w:trPr>
        <w:sdt>
          <w:sdtPr>
            <w:rPr>
              <w:rStyle w:val="FormFiller2"/>
            </w:rPr>
            <w:alias w:val="What is your complaint about?"/>
            <w:tag w:val="What is your complaint about?"/>
            <w:id w:val="424383396"/>
            <w:placeholder>
              <w:docPart w:val="F205679D9914440EB509EE11DECC7AED"/>
            </w:placeholder>
            <w:showingPlcHdr/>
          </w:sdtPr>
          <w:sdtEndPr>
            <w:rPr>
              <w:rStyle w:val="DefaultParagraphFont"/>
              <w:rFonts w:ascii="Arial" w:hAnsi="Arial"/>
              <w:color w:val="auto"/>
            </w:rPr>
          </w:sdtEndPr>
          <w:sdtContent>
            <w:tc>
              <w:tcPr>
                <w:cnfStyle w:val="001000000000" w:firstRow="0" w:lastRow="0" w:firstColumn="1" w:lastColumn="0" w:oddVBand="0" w:evenVBand="0" w:oddHBand="0" w:evenHBand="0" w:firstRowFirstColumn="0" w:firstRowLastColumn="0" w:lastRowFirstColumn="0" w:lastRowLastColumn="0"/>
                <w:tcW w:w="9832" w:type="dxa"/>
              </w:tcPr>
              <w:p w14:paraId="1D315121" w14:textId="77777777" w:rsidR="004756EF" w:rsidRPr="00ED575B" w:rsidRDefault="004756EF" w:rsidP="00B030CE">
                <w:pPr>
                  <w:rPr>
                    <w:b w:val="0"/>
                  </w:rPr>
                </w:pPr>
                <w:r w:rsidRPr="00ED575B">
                  <w:rPr>
                    <w:rStyle w:val="PlaceholderText"/>
                    <w:b w:val="0"/>
                  </w:rPr>
                  <w:t>Click here to enter text.</w:t>
                </w:r>
              </w:p>
            </w:tc>
          </w:sdtContent>
        </w:sdt>
      </w:tr>
    </w:tbl>
    <w:p w14:paraId="534EA81B" w14:textId="77777777" w:rsidR="004756EF" w:rsidRDefault="004756EF" w:rsidP="004756EF">
      <w:pPr>
        <w:rPr>
          <w:rStyle w:val="BookTitle"/>
          <w:color w:val="auto"/>
          <w:sz w:val="22"/>
        </w:rPr>
      </w:pPr>
    </w:p>
    <w:p w14:paraId="526DC1FE" w14:textId="6AE982B9" w:rsidR="005623D1" w:rsidRPr="005623D1" w:rsidRDefault="005623D1" w:rsidP="002679FC">
      <w:pPr>
        <w:rPr>
          <w:rFonts w:eastAsiaTheme="majorEastAsia" w:cstheme="majorBidi"/>
          <w:b/>
          <w:bCs/>
          <w:sz w:val="36"/>
          <w:szCs w:val="26"/>
        </w:rPr>
      </w:pPr>
      <w:r w:rsidRPr="005623D1">
        <w:rPr>
          <w:rFonts w:eastAsiaTheme="majorEastAsia" w:cstheme="majorBidi"/>
          <w:b/>
          <w:bCs/>
          <w:sz w:val="36"/>
          <w:szCs w:val="26"/>
        </w:rPr>
        <w:lastRenderedPageBreak/>
        <w:t xml:space="preserve">Part </w:t>
      </w:r>
      <w:r w:rsidR="00427BDB">
        <w:rPr>
          <w:rFonts w:eastAsiaTheme="majorEastAsia" w:cstheme="majorBidi"/>
          <w:b/>
          <w:bCs/>
          <w:sz w:val="36"/>
          <w:szCs w:val="26"/>
        </w:rPr>
        <w:t>D</w:t>
      </w:r>
      <w:r w:rsidR="00427BDB" w:rsidRPr="005623D1">
        <w:rPr>
          <w:rFonts w:eastAsiaTheme="majorEastAsia" w:cstheme="majorBidi"/>
          <w:b/>
          <w:bCs/>
          <w:sz w:val="36"/>
          <w:szCs w:val="26"/>
        </w:rPr>
        <w:t xml:space="preserve"> </w:t>
      </w:r>
      <w:r w:rsidRPr="005623D1">
        <w:rPr>
          <w:rFonts w:eastAsiaTheme="majorEastAsia" w:cstheme="majorBidi"/>
          <w:b/>
          <w:bCs/>
          <w:sz w:val="36"/>
          <w:szCs w:val="26"/>
        </w:rPr>
        <w:t>– Who is your complaint about?</w:t>
      </w:r>
    </w:p>
    <w:p w14:paraId="13142A52" w14:textId="3BD58D97" w:rsidR="00312DEE" w:rsidRPr="00DC5BD2" w:rsidRDefault="00312DEE" w:rsidP="00312DEE">
      <w:pPr>
        <w:rPr>
          <w:rFonts w:eastAsiaTheme="majorEastAsia" w:cstheme="majorBidi"/>
          <w:b/>
          <w:bCs/>
          <w:color w:val="1F497D" w:themeColor="text2"/>
          <w:sz w:val="28"/>
          <w:szCs w:val="28"/>
        </w:rPr>
      </w:pPr>
      <w:r>
        <w:rPr>
          <w:rFonts w:eastAsiaTheme="majorEastAsia" w:cstheme="majorBidi"/>
          <w:b/>
          <w:bCs/>
          <w:color w:val="1F497D" w:themeColor="text2"/>
          <w:sz w:val="28"/>
          <w:szCs w:val="28"/>
        </w:rPr>
        <w:t>Does your feedback or complaint relate to a specific person</w:t>
      </w:r>
      <w:r w:rsidR="00946FF5">
        <w:rPr>
          <w:rFonts w:eastAsiaTheme="majorEastAsia" w:cstheme="majorBidi"/>
          <w:b/>
          <w:bCs/>
          <w:color w:val="1F497D" w:themeColor="text2"/>
          <w:sz w:val="28"/>
          <w:szCs w:val="28"/>
        </w:rPr>
        <w:t xml:space="preserve"> or service? </w:t>
      </w:r>
    </w:p>
    <w:p w14:paraId="07A84929" w14:textId="459E37D5" w:rsidR="00312DEE" w:rsidRDefault="00F85F6C" w:rsidP="00312DEE">
      <w:pPr>
        <w:spacing w:before="60" w:after="60"/>
        <w:ind w:left="1034" w:hanging="314"/>
        <w:rPr>
          <w:rFonts w:cs="Arial"/>
          <w:b/>
          <w:bCs/>
          <w:sz w:val="28"/>
          <w:szCs w:val="28"/>
        </w:rPr>
      </w:pPr>
      <w:sdt>
        <w:sdtPr>
          <w:rPr>
            <w:rFonts w:ascii="MS Gothic" w:eastAsia="MS Gothic" w:hAnsi="MS Gothic" w:cs="Arial"/>
            <w:b/>
            <w:sz w:val="28"/>
            <w:szCs w:val="28"/>
          </w:rPr>
          <w:id w:val="1851833250"/>
          <w14:checkbox>
            <w14:checked w14:val="0"/>
            <w14:checkedState w14:val="2612" w14:font="MS Gothic"/>
            <w14:uncheckedState w14:val="2610" w14:font="MS Gothic"/>
          </w14:checkbox>
        </w:sdtPr>
        <w:sdtEndPr/>
        <w:sdtContent>
          <w:r w:rsidR="00312DEE">
            <w:rPr>
              <w:rFonts w:ascii="MS Gothic" w:eastAsia="MS Gothic" w:hAnsi="MS Gothic" w:cs="Arial" w:hint="eastAsia"/>
              <w:b/>
              <w:sz w:val="28"/>
              <w:szCs w:val="28"/>
            </w:rPr>
            <w:t>☐</w:t>
          </w:r>
        </w:sdtContent>
      </w:sdt>
      <w:r w:rsidR="00312DEE" w:rsidRPr="004756EF">
        <w:rPr>
          <w:rFonts w:cs="Arial"/>
          <w:b/>
          <w:sz w:val="28"/>
          <w:szCs w:val="28"/>
        </w:rPr>
        <w:tab/>
      </w:r>
      <w:r w:rsidR="00312DEE">
        <w:rPr>
          <w:rFonts w:cs="Arial"/>
          <w:b/>
          <w:sz w:val="28"/>
          <w:szCs w:val="28"/>
        </w:rPr>
        <w:t xml:space="preserve">  </w:t>
      </w:r>
      <w:r w:rsidR="00946FF5">
        <w:rPr>
          <w:rFonts w:cs="Arial"/>
          <w:b/>
          <w:bCs/>
          <w:sz w:val="28"/>
          <w:szCs w:val="28"/>
        </w:rPr>
        <w:t>Yes (Please provide details below)</w:t>
      </w:r>
    </w:p>
    <w:p w14:paraId="5E0B544D" w14:textId="6EA84B6B" w:rsidR="00312DEE" w:rsidRDefault="00F85F6C" w:rsidP="00312DEE">
      <w:pPr>
        <w:ind w:left="720"/>
        <w:rPr>
          <w:rFonts w:cs="Arial"/>
          <w:b/>
          <w:sz w:val="28"/>
          <w:szCs w:val="28"/>
        </w:rPr>
      </w:pPr>
      <w:sdt>
        <w:sdtPr>
          <w:rPr>
            <w:rFonts w:cs="Arial"/>
            <w:b/>
            <w:sz w:val="28"/>
            <w:szCs w:val="28"/>
          </w:rPr>
          <w:id w:val="-2003491234"/>
          <w14:checkbox>
            <w14:checked w14:val="0"/>
            <w14:checkedState w14:val="2612" w14:font="MS Gothic"/>
            <w14:uncheckedState w14:val="2610" w14:font="MS Gothic"/>
          </w14:checkbox>
        </w:sdtPr>
        <w:sdtEndPr/>
        <w:sdtContent>
          <w:r w:rsidR="00312DEE">
            <w:rPr>
              <w:rFonts w:ascii="MS Gothic" w:eastAsia="MS Gothic" w:hAnsi="MS Gothic" w:cs="Arial" w:hint="eastAsia"/>
              <w:b/>
              <w:sz w:val="28"/>
              <w:szCs w:val="28"/>
            </w:rPr>
            <w:t>☐</w:t>
          </w:r>
        </w:sdtContent>
      </w:sdt>
      <w:r w:rsidR="00312DEE" w:rsidRPr="00DC5BD2">
        <w:rPr>
          <w:rFonts w:cs="Arial"/>
          <w:b/>
          <w:sz w:val="28"/>
          <w:szCs w:val="28"/>
        </w:rPr>
        <w:t xml:space="preserve">  </w:t>
      </w:r>
      <w:r w:rsidR="00946FF5">
        <w:rPr>
          <w:rFonts w:cs="Arial"/>
          <w:b/>
          <w:sz w:val="28"/>
          <w:szCs w:val="28"/>
        </w:rPr>
        <w:t>No (Please go to Part E)</w:t>
      </w:r>
    </w:p>
    <w:p w14:paraId="2CEA00E1" w14:textId="77777777" w:rsidR="005623D1" w:rsidRDefault="005623D1" w:rsidP="005623D1">
      <w:pPr>
        <w:pStyle w:val="FormFiller"/>
      </w:pPr>
    </w:p>
    <w:tbl>
      <w:tblPr>
        <w:tblStyle w:val="LightList-Accent4"/>
        <w:tblW w:w="0" w:type="auto"/>
        <w:tblLook w:val="04A0" w:firstRow="1" w:lastRow="0" w:firstColumn="1" w:lastColumn="0" w:noHBand="0" w:noVBand="1"/>
        <w:tblCaption w:val="Name of the person, or service about whom you are complaining (the respondent or the Agency person who made the decision)"/>
      </w:tblPr>
      <w:tblGrid>
        <w:gridCol w:w="9997"/>
      </w:tblGrid>
      <w:tr w:rsidR="005623D1" w14:paraId="67D26904" w14:textId="77777777" w:rsidTr="001E58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97" w:type="dxa"/>
            <w:shd w:val="clear" w:color="auto" w:fill="1F497D" w:themeFill="text2"/>
          </w:tcPr>
          <w:p w14:paraId="28308105" w14:textId="7C97F0BB" w:rsidR="005623D1" w:rsidRPr="00B24126" w:rsidRDefault="005623D1" w:rsidP="003D16C0">
            <w:pPr>
              <w:rPr>
                <w:b w:val="0"/>
              </w:rPr>
            </w:pPr>
            <w:r w:rsidRPr="00180E3E">
              <w:rPr>
                <w:rFonts w:asciiTheme="majorHAnsi" w:eastAsiaTheme="majorEastAsia" w:hAnsiTheme="majorHAnsi" w:cstheme="majorBidi"/>
                <w:bCs w:val="0"/>
                <w:sz w:val="26"/>
              </w:rPr>
              <w:t>Name of the person, or service about whom you are complaining</w:t>
            </w:r>
          </w:p>
        </w:tc>
      </w:tr>
      <w:tr w:rsidR="005623D1" w14:paraId="1596130F" w14:textId="77777777" w:rsidTr="00247800">
        <w:trPr>
          <w:cnfStyle w:val="000000100000" w:firstRow="0" w:lastRow="0" w:firstColumn="0" w:lastColumn="0" w:oddVBand="0" w:evenVBand="0" w:oddHBand="1" w:evenHBand="0" w:firstRowFirstColumn="0" w:firstRowLastColumn="0" w:lastRowFirstColumn="0" w:lastRowLastColumn="0"/>
          <w:trHeight w:val="1860"/>
        </w:trPr>
        <w:tc>
          <w:tcPr>
            <w:cnfStyle w:val="001000000000" w:firstRow="0" w:lastRow="0" w:firstColumn="1" w:lastColumn="0" w:oddVBand="0" w:evenVBand="0" w:oddHBand="0" w:evenHBand="0" w:firstRowFirstColumn="0" w:firstRowLastColumn="0" w:lastRowFirstColumn="0" w:lastRowLastColumn="0"/>
            <w:tcW w:w="9997" w:type="dxa"/>
          </w:tcPr>
          <w:p w14:paraId="0E13B43E" w14:textId="77777777" w:rsidR="005623D1" w:rsidRDefault="005623D1" w:rsidP="003D16C0">
            <w:pPr>
              <w:rPr>
                <w:b w:val="0"/>
                <w:sz w:val="28"/>
                <w:szCs w:val="28"/>
              </w:rPr>
            </w:pPr>
          </w:p>
          <w:p w14:paraId="24F676AE" w14:textId="18CF14D0" w:rsidR="005623D1" w:rsidRPr="00180E3E" w:rsidRDefault="005623D1" w:rsidP="003D16C0">
            <w:pPr>
              <w:rPr>
                <w:b w:val="0"/>
              </w:rPr>
            </w:pPr>
            <w:r w:rsidRPr="00086695">
              <w:rPr>
                <w:rStyle w:val="Heading4Char"/>
              </w:rPr>
              <w:t>Name</w:t>
            </w:r>
            <w:r w:rsidR="00247800">
              <w:rPr>
                <w:rStyle w:val="Heading4Char"/>
              </w:rPr>
              <w:t xml:space="preserve"> or service</w:t>
            </w:r>
            <w:r w:rsidRPr="00086695">
              <w:rPr>
                <w:rStyle w:val="Heading4Char"/>
              </w:rPr>
              <w:t>:</w:t>
            </w:r>
            <w:r w:rsidRPr="00180E3E">
              <w:rPr>
                <w:b w:val="0"/>
              </w:rPr>
              <w:t xml:space="preserve"> </w:t>
            </w:r>
            <w:sdt>
              <w:sdtPr>
                <w:rPr>
                  <w:rStyle w:val="FormFiller2"/>
                </w:rPr>
                <w:alias w:val="Name/organisation: "/>
                <w:tag w:val="Name/organisation: "/>
                <w:id w:val="1785765990"/>
                <w:placeholder>
                  <w:docPart w:val="482AAAEC41B2425CBC0BB4437DE50531"/>
                </w:placeholder>
                <w:showingPlcHdr/>
                <w:text/>
              </w:sdtPr>
              <w:sdtEndPr>
                <w:rPr>
                  <w:rStyle w:val="DefaultParagraphFont"/>
                  <w:rFonts w:ascii="Arial" w:hAnsi="Arial"/>
                  <w:color w:val="auto"/>
                </w:rPr>
              </w:sdtEndPr>
              <w:sdtContent>
                <w:r w:rsidRPr="00180E3E">
                  <w:rPr>
                    <w:rStyle w:val="PlaceholderText"/>
                    <w:b w:val="0"/>
                  </w:rPr>
                  <w:t>Click here to enter text.</w:t>
                </w:r>
              </w:sdtContent>
            </w:sdt>
          </w:p>
          <w:p w14:paraId="5FD39D90" w14:textId="77777777" w:rsidR="005623D1" w:rsidRPr="00180E3E" w:rsidRDefault="005623D1" w:rsidP="003D16C0">
            <w:pPr>
              <w:rPr>
                <w:b w:val="0"/>
              </w:rPr>
            </w:pPr>
          </w:p>
          <w:p w14:paraId="75E60D38" w14:textId="77777777" w:rsidR="005623D1" w:rsidRPr="00180E3E" w:rsidRDefault="00F85F6C" w:rsidP="003D16C0">
            <w:pPr>
              <w:rPr>
                <w:b w:val="0"/>
              </w:rPr>
            </w:pPr>
            <w:sdt>
              <w:sdtPr>
                <w:rPr>
                  <w:rStyle w:val="Heading4Char"/>
                </w:rPr>
                <w:id w:val="-1811321695"/>
                <w:lock w:val="contentLocked"/>
                <w:placeholder>
                  <w:docPart w:val="085D1C5E0A0C409A9C0230665AC37741"/>
                </w:placeholder>
                <w:group/>
              </w:sdtPr>
              <w:sdtEndPr>
                <w:rPr>
                  <w:rStyle w:val="Heading4Char"/>
                </w:rPr>
              </w:sdtEndPr>
              <w:sdtContent>
                <w:r w:rsidR="005623D1" w:rsidRPr="00086695">
                  <w:rPr>
                    <w:rStyle w:val="Heading4Char"/>
                  </w:rPr>
                  <w:t>What is this person’s/organisation’s relationship to you?</w:t>
                </w:r>
              </w:sdtContent>
            </w:sdt>
            <w:r w:rsidR="005623D1">
              <w:rPr>
                <w:b w:val="0"/>
              </w:rPr>
              <w:t xml:space="preserve"> </w:t>
            </w:r>
            <w:sdt>
              <w:sdtPr>
                <w:rPr>
                  <w:rStyle w:val="FormFiller2"/>
                </w:rPr>
                <w:alias w:val="What is this person’s/organisation’s relationship to you? "/>
                <w:tag w:val="What is this person’s/organisation’s relationship to you? "/>
                <w:id w:val="-148365593"/>
                <w:placeholder>
                  <w:docPart w:val="C3C58DCD6486410EA3E30405EDD3E97C"/>
                </w:placeholder>
                <w:showingPlcHdr/>
                <w:text/>
              </w:sdtPr>
              <w:sdtEndPr>
                <w:rPr>
                  <w:rStyle w:val="DefaultParagraphFont"/>
                  <w:rFonts w:ascii="Arial" w:hAnsi="Arial"/>
                  <w:color w:val="auto"/>
                </w:rPr>
              </w:sdtEndPr>
              <w:sdtContent>
                <w:r w:rsidR="005623D1" w:rsidRPr="00180E3E">
                  <w:rPr>
                    <w:rStyle w:val="PlaceholderText"/>
                    <w:b w:val="0"/>
                  </w:rPr>
                  <w:t>Click here to enter text.</w:t>
                </w:r>
              </w:sdtContent>
            </w:sdt>
          </w:p>
        </w:tc>
      </w:tr>
    </w:tbl>
    <w:p w14:paraId="3965E7B6" w14:textId="2892A19B" w:rsidR="005623D1" w:rsidRDefault="005623D1" w:rsidP="005623D1"/>
    <w:p w14:paraId="1B5A198C" w14:textId="369B8E5E" w:rsidR="00247800" w:rsidRPr="005623D1" w:rsidRDefault="00247800" w:rsidP="00247800">
      <w:pPr>
        <w:rPr>
          <w:rFonts w:eastAsiaTheme="majorEastAsia" w:cstheme="majorBidi"/>
          <w:b/>
          <w:bCs/>
          <w:sz w:val="36"/>
          <w:szCs w:val="26"/>
        </w:rPr>
      </w:pPr>
      <w:r w:rsidRPr="005623D1">
        <w:rPr>
          <w:rFonts w:eastAsiaTheme="majorEastAsia" w:cstheme="majorBidi"/>
          <w:b/>
          <w:bCs/>
          <w:sz w:val="36"/>
          <w:szCs w:val="26"/>
        </w:rPr>
        <w:t xml:space="preserve">Part </w:t>
      </w:r>
      <w:r>
        <w:rPr>
          <w:rFonts w:eastAsiaTheme="majorEastAsia" w:cstheme="majorBidi"/>
          <w:b/>
          <w:bCs/>
          <w:sz w:val="36"/>
          <w:szCs w:val="26"/>
        </w:rPr>
        <w:t>E</w:t>
      </w:r>
      <w:r w:rsidRPr="005623D1">
        <w:rPr>
          <w:rFonts w:eastAsiaTheme="majorEastAsia" w:cstheme="majorBidi"/>
          <w:b/>
          <w:bCs/>
          <w:sz w:val="36"/>
          <w:szCs w:val="26"/>
        </w:rPr>
        <w:t xml:space="preserve"> – </w:t>
      </w:r>
      <w:r w:rsidR="00F66B94">
        <w:rPr>
          <w:rFonts w:eastAsiaTheme="majorEastAsia" w:cstheme="majorBidi"/>
          <w:b/>
          <w:bCs/>
          <w:sz w:val="36"/>
          <w:szCs w:val="26"/>
        </w:rPr>
        <w:t>What needs to happen to address your feedback or complaint?</w:t>
      </w:r>
    </w:p>
    <w:p w14:paraId="1C4E70B5" w14:textId="77777777" w:rsidR="00247800" w:rsidRPr="00180E3E" w:rsidRDefault="00247800" w:rsidP="005623D1"/>
    <w:tbl>
      <w:tblPr>
        <w:tblStyle w:val="LightList-Accent4"/>
        <w:tblW w:w="0" w:type="auto"/>
        <w:tblLook w:val="0420" w:firstRow="1" w:lastRow="0" w:firstColumn="0" w:lastColumn="0" w:noHBand="0" w:noVBand="1"/>
        <w:tblCaption w:val="What outcomes are you seeking?"/>
      </w:tblPr>
      <w:tblGrid>
        <w:gridCol w:w="9997"/>
      </w:tblGrid>
      <w:tr w:rsidR="005623D1" w14:paraId="141FBCD7" w14:textId="77777777" w:rsidTr="001E5825">
        <w:trPr>
          <w:cnfStyle w:val="100000000000" w:firstRow="1" w:lastRow="0" w:firstColumn="0" w:lastColumn="0" w:oddVBand="0" w:evenVBand="0" w:oddHBand="0" w:evenHBand="0" w:firstRowFirstColumn="0" w:firstRowLastColumn="0" w:lastRowFirstColumn="0" w:lastRowLastColumn="0"/>
          <w:tblHeader/>
        </w:trPr>
        <w:tc>
          <w:tcPr>
            <w:tcW w:w="9997" w:type="dxa"/>
            <w:shd w:val="clear" w:color="auto" w:fill="1F497D" w:themeFill="text2"/>
          </w:tcPr>
          <w:p w14:paraId="157712FA" w14:textId="700B2792" w:rsidR="005623D1" w:rsidRDefault="005623D1" w:rsidP="00D8357B">
            <w:pPr>
              <w:pStyle w:val="Heading4"/>
              <w:outlineLvl w:val="3"/>
              <w:rPr>
                <w:b/>
              </w:rPr>
            </w:pPr>
            <w:r w:rsidRPr="00086695">
              <w:rPr>
                <w:b/>
              </w:rPr>
              <w:t>What outcomes are you seeking?</w:t>
            </w:r>
          </w:p>
        </w:tc>
      </w:tr>
      <w:tr w:rsidR="005623D1" w14:paraId="26E46015" w14:textId="77777777" w:rsidTr="003D16C0">
        <w:trPr>
          <w:cnfStyle w:val="000000100000" w:firstRow="0" w:lastRow="0" w:firstColumn="0" w:lastColumn="0" w:oddVBand="0" w:evenVBand="0" w:oddHBand="1" w:evenHBand="0" w:firstRowFirstColumn="0" w:firstRowLastColumn="0" w:lastRowFirstColumn="0" w:lastRowLastColumn="0"/>
          <w:trHeight w:val="5670"/>
        </w:trPr>
        <w:sdt>
          <w:sdtPr>
            <w:rPr>
              <w:rStyle w:val="FormFiller2"/>
            </w:rPr>
            <w:alias w:val="What outcomes are you seeking?"/>
            <w:tag w:val="What outcomes are you seeking?"/>
            <w:id w:val="154502499"/>
            <w:placeholder>
              <w:docPart w:val="462498D7A7AE435287C58A0E5A8FBFB6"/>
            </w:placeholder>
            <w:showingPlcHdr/>
          </w:sdtPr>
          <w:sdtEndPr>
            <w:rPr>
              <w:rStyle w:val="DefaultParagraphFont"/>
              <w:rFonts w:ascii="Arial" w:hAnsi="Arial"/>
              <w:b/>
              <w:color w:val="auto"/>
            </w:rPr>
          </w:sdtEndPr>
          <w:sdtContent>
            <w:tc>
              <w:tcPr>
                <w:tcW w:w="9997" w:type="dxa"/>
              </w:tcPr>
              <w:p w14:paraId="209C4A8A" w14:textId="77777777" w:rsidR="005623D1" w:rsidRDefault="005623D1" w:rsidP="003D16C0">
                <w:pPr>
                  <w:rPr>
                    <w:b/>
                  </w:rPr>
                </w:pPr>
                <w:r w:rsidRPr="007C7221">
                  <w:rPr>
                    <w:rStyle w:val="PlaceholderText"/>
                  </w:rPr>
                  <w:t>Click here to enter text.</w:t>
                </w:r>
              </w:p>
            </w:tc>
          </w:sdtContent>
        </w:sdt>
      </w:tr>
    </w:tbl>
    <w:p w14:paraId="2246D834" w14:textId="77777777" w:rsidR="005623D1" w:rsidRDefault="005623D1" w:rsidP="003D16C0">
      <w:pPr>
        <w:rPr>
          <w:b/>
        </w:rPr>
      </w:pPr>
    </w:p>
    <w:p w14:paraId="2ECA9605" w14:textId="041E487A" w:rsidR="005623D1" w:rsidRDefault="005623D1" w:rsidP="002679FC">
      <w:pPr>
        <w:rPr>
          <w:rFonts w:asciiTheme="majorHAnsi" w:eastAsiaTheme="majorEastAsia" w:hAnsiTheme="majorHAnsi" w:cstheme="majorBidi"/>
          <w:bCs/>
          <w:color w:val="4F81BD" w:themeColor="accent1"/>
          <w:sz w:val="32"/>
          <w:szCs w:val="26"/>
        </w:rPr>
      </w:pPr>
      <w:r w:rsidRPr="004E5C09">
        <w:rPr>
          <w:b/>
        </w:rPr>
        <w:t>NOTE:</w:t>
      </w:r>
      <w:r w:rsidRPr="004E5C09">
        <w:t xml:space="preserve">  If you want to </w:t>
      </w:r>
      <w:r w:rsidR="006E405E">
        <w:t xml:space="preserve">provide feedback or to </w:t>
      </w:r>
      <w:r w:rsidRPr="004E5C09">
        <w:t>complain about more than one person, please provide this additional information on an extra page.</w:t>
      </w:r>
    </w:p>
    <w:p w14:paraId="481689EA" w14:textId="77777777" w:rsidR="006E405E" w:rsidRDefault="006E405E" w:rsidP="002679FC">
      <w:pPr>
        <w:rPr>
          <w:rFonts w:eastAsiaTheme="majorEastAsia" w:cstheme="majorBidi"/>
          <w:b/>
          <w:bCs/>
          <w:sz w:val="36"/>
          <w:szCs w:val="26"/>
        </w:rPr>
      </w:pPr>
    </w:p>
    <w:p w14:paraId="0AAF5A73" w14:textId="77777777" w:rsidR="006E405E" w:rsidRDefault="006E405E" w:rsidP="002679FC">
      <w:pPr>
        <w:rPr>
          <w:rFonts w:eastAsiaTheme="majorEastAsia" w:cstheme="majorBidi"/>
          <w:b/>
          <w:bCs/>
          <w:sz w:val="36"/>
          <w:szCs w:val="26"/>
        </w:rPr>
      </w:pPr>
    </w:p>
    <w:p w14:paraId="54F2CB40" w14:textId="65E92846" w:rsidR="005623D1" w:rsidRPr="005623D1" w:rsidRDefault="005623D1" w:rsidP="002679FC">
      <w:pPr>
        <w:rPr>
          <w:rFonts w:eastAsiaTheme="majorEastAsia" w:cstheme="majorBidi"/>
          <w:b/>
          <w:bCs/>
          <w:sz w:val="36"/>
          <w:szCs w:val="26"/>
        </w:rPr>
      </w:pPr>
      <w:r w:rsidRPr="005623D1">
        <w:rPr>
          <w:rFonts w:eastAsiaTheme="majorEastAsia" w:cstheme="majorBidi"/>
          <w:b/>
          <w:bCs/>
          <w:sz w:val="36"/>
          <w:szCs w:val="26"/>
        </w:rPr>
        <w:lastRenderedPageBreak/>
        <w:t xml:space="preserve">Part </w:t>
      </w:r>
      <w:r w:rsidR="006E405E">
        <w:rPr>
          <w:rFonts w:eastAsiaTheme="majorEastAsia" w:cstheme="majorBidi"/>
          <w:b/>
          <w:bCs/>
          <w:sz w:val="36"/>
          <w:szCs w:val="26"/>
        </w:rPr>
        <w:t>F</w:t>
      </w:r>
      <w:r w:rsidR="00427BDB" w:rsidRPr="005623D1">
        <w:rPr>
          <w:rFonts w:eastAsiaTheme="majorEastAsia" w:cstheme="majorBidi"/>
          <w:b/>
          <w:bCs/>
          <w:sz w:val="36"/>
          <w:szCs w:val="26"/>
        </w:rPr>
        <w:t xml:space="preserve"> </w:t>
      </w:r>
      <w:r w:rsidRPr="005623D1">
        <w:rPr>
          <w:rFonts w:eastAsiaTheme="majorEastAsia" w:cstheme="majorBidi"/>
          <w:b/>
          <w:bCs/>
          <w:sz w:val="36"/>
          <w:szCs w:val="26"/>
        </w:rPr>
        <w:t>–</w:t>
      </w:r>
      <w:r>
        <w:rPr>
          <w:rFonts w:eastAsiaTheme="majorEastAsia" w:cstheme="majorBidi"/>
          <w:b/>
          <w:bCs/>
          <w:sz w:val="36"/>
          <w:szCs w:val="26"/>
        </w:rPr>
        <w:t xml:space="preserve"> F</w:t>
      </w:r>
      <w:r w:rsidRPr="005623D1">
        <w:rPr>
          <w:rFonts w:eastAsiaTheme="majorEastAsia" w:cstheme="majorBidi"/>
          <w:b/>
          <w:bCs/>
          <w:sz w:val="36"/>
          <w:szCs w:val="26"/>
        </w:rPr>
        <w:t>u</w:t>
      </w:r>
      <w:r>
        <w:rPr>
          <w:rFonts w:eastAsiaTheme="majorEastAsia" w:cstheme="majorBidi"/>
          <w:b/>
          <w:bCs/>
          <w:sz w:val="36"/>
          <w:szCs w:val="26"/>
        </w:rPr>
        <w:t>r</w:t>
      </w:r>
      <w:r w:rsidRPr="005623D1">
        <w:rPr>
          <w:rFonts w:eastAsiaTheme="majorEastAsia" w:cstheme="majorBidi"/>
          <w:b/>
          <w:bCs/>
          <w:sz w:val="36"/>
          <w:szCs w:val="26"/>
        </w:rPr>
        <w:t xml:space="preserve">ther </w:t>
      </w:r>
      <w:r w:rsidR="002E2460">
        <w:rPr>
          <w:rFonts w:eastAsiaTheme="majorEastAsia" w:cstheme="majorBidi"/>
          <w:b/>
          <w:bCs/>
          <w:sz w:val="36"/>
          <w:szCs w:val="26"/>
        </w:rPr>
        <w:t>i</w:t>
      </w:r>
      <w:r w:rsidR="002E2460" w:rsidRPr="005623D1">
        <w:rPr>
          <w:rFonts w:eastAsiaTheme="majorEastAsia" w:cstheme="majorBidi"/>
          <w:b/>
          <w:bCs/>
          <w:sz w:val="36"/>
          <w:szCs w:val="26"/>
        </w:rPr>
        <w:t xml:space="preserve">nformation </w:t>
      </w:r>
    </w:p>
    <w:tbl>
      <w:tblPr>
        <w:tblStyle w:val="LightList-Accent4"/>
        <w:tblW w:w="0" w:type="auto"/>
        <w:tblLook w:val="0420" w:firstRow="1" w:lastRow="0" w:firstColumn="0" w:lastColumn="0" w:noHBand="0" w:noVBand="1"/>
        <w:tblCaption w:val="Supporting Information"/>
        <w:tblDescription w:val="Please attach copies of any documents that may help us investigate your complaint (for example letters, references, emails).  If you cannot do this, please tell us what you think we should obtain."/>
      </w:tblPr>
      <w:tblGrid>
        <w:gridCol w:w="9997"/>
      </w:tblGrid>
      <w:tr w:rsidR="005623D1" w14:paraId="55864CA9" w14:textId="77777777" w:rsidTr="001E5825">
        <w:trPr>
          <w:cnfStyle w:val="100000000000" w:firstRow="1" w:lastRow="0" w:firstColumn="0" w:lastColumn="0" w:oddVBand="0" w:evenVBand="0" w:oddHBand="0" w:evenHBand="0" w:firstRowFirstColumn="0" w:firstRowLastColumn="0" w:lastRowFirstColumn="0" w:lastRowLastColumn="0"/>
          <w:tblHeader/>
        </w:trPr>
        <w:tc>
          <w:tcPr>
            <w:tcW w:w="9997" w:type="dxa"/>
            <w:shd w:val="clear" w:color="auto" w:fill="1F497D" w:themeFill="text2"/>
          </w:tcPr>
          <w:p w14:paraId="019E5871" w14:textId="097E70F6" w:rsidR="005623D1" w:rsidRPr="00086695" w:rsidRDefault="005623D1" w:rsidP="00D8357B">
            <w:pPr>
              <w:pStyle w:val="Heading4"/>
              <w:outlineLvl w:val="3"/>
              <w:rPr>
                <w:b/>
              </w:rPr>
            </w:pPr>
            <w:r w:rsidRPr="00086695">
              <w:rPr>
                <w:b/>
              </w:rPr>
              <w:t xml:space="preserve">Supporting </w:t>
            </w:r>
            <w:r w:rsidR="002E2460">
              <w:rPr>
                <w:b/>
              </w:rPr>
              <w:t>i</w:t>
            </w:r>
            <w:r w:rsidRPr="00086695">
              <w:rPr>
                <w:b/>
              </w:rPr>
              <w:t>nformation</w:t>
            </w:r>
          </w:p>
          <w:p w14:paraId="32B391C3" w14:textId="77777777" w:rsidR="005623D1" w:rsidRPr="00086695" w:rsidRDefault="005623D1" w:rsidP="003D16C0"/>
          <w:p w14:paraId="2DEBADD9" w14:textId="6FE7C24D" w:rsidR="005623D1" w:rsidRDefault="005623D1" w:rsidP="003D16C0">
            <w:r w:rsidRPr="00086695">
              <w:t>Please attach copies of any documents that may help us investigate your complaint (for example letters, references, emails).  If you cannot do this, please tell us what you think we should obtain.</w:t>
            </w:r>
          </w:p>
          <w:p w14:paraId="4579322A" w14:textId="77777777" w:rsidR="005623D1" w:rsidRDefault="005623D1" w:rsidP="003D16C0"/>
        </w:tc>
      </w:tr>
      <w:tr w:rsidR="005623D1" w14:paraId="25661AFE" w14:textId="77777777" w:rsidTr="003D16C0">
        <w:trPr>
          <w:cnfStyle w:val="000000100000" w:firstRow="0" w:lastRow="0" w:firstColumn="0" w:lastColumn="0" w:oddVBand="0" w:evenVBand="0" w:oddHBand="1" w:evenHBand="0" w:firstRowFirstColumn="0" w:firstRowLastColumn="0" w:lastRowFirstColumn="0" w:lastRowLastColumn="0"/>
          <w:trHeight w:val="3402"/>
        </w:trPr>
        <w:sdt>
          <w:sdtPr>
            <w:rPr>
              <w:rStyle w:val="FormFiller2"/>
            </w:rPr>
            <w:alias w:val="Supporting Information"/>
            <w:tag w:val="Supporting Information"/>
            <w:id w:val="335503217"/>
            <w:placeholder>
              <w:docPart w:val="06A1AD4D2A6748AFBC6269B5A5BE09CB"/>
            </w:placeholder>
            <w:showingPlcHdr/>
          </w:sdtPr>
          <w:sdtEndPr>
            <w:rPr>
              <w:rStyle w:val="DefaultParagraphFont"/>
              <w:rFonts w:ascii="Arial" w:hAnsi="Arial"/>
              <w:b/>
              <w:color w:val="auto"/>
            </w:rPr>
          </w:sdtEndPr>
          <w:sdtContent>
            <w:tc>
              <w:tcPr>
                <w:tcW w:w="9997" w:type="dxa"/>
              </w:tcPr>
              <w:p w14:paraId="1C37D7FF" w14:textId="77777777" w:rsidR="005623D1" w:rsidRDefault="005623D1" w:rsidP="003D16C0">
                <w:pPr>
                  <w:rPr>
                    <w:b/>
                  </w:rPr>
                </w:pPr>
                <w:r w:rsidRPr="007C7221">
                  <w:rPr>
                    <w:rStyle w:val="PlaceholderText"/>
                  </w:rPr>
                  <w:t>Click here to enter text.</w:t>
                </w:r>
              </w:p>
            </w:tc>
          </w:sdtContent>
        </w:sdt>
      </w:tr>
    </w:tbl>
    <w:p w14:paraId="2EA8C1B8" w14:textId="77777777" w:rsidR="005623D1" w:rsidRDefault="005623D1" w:rsidP="005623D1">
      <w:pPr>
        <w:rPr>
          <w:b/>
        </w:rPr>
      </w:pPr>
    </w:p>
    <w:p w14:paraId="263FD52E" w14:textId="72243314" w:rsidR="005623D1" w:rsidRPr="00E3087C" w:rsidRDefault="00F85F6C" w:rsidP="005623D1">
      <w:pPr>
        <w:tabs>
          <w:tab w:val="left" w:pos="1485"/>
        </w:tabs>
        <w:ind w:hanging="11"/>
        <w:rPr>
          <w:i/>
          <w:color w:val="1F497D"/>
        </w:rPr>
      </w:pPr>
      <w:sdt>
        <w:sdtPr>
          <w:rPr>
            <w:sz w:val="56"/>
            <w:szCs w:val="56"/>
          </w:rPr>
          <w:id w:val="-410776448"/>
          <w14:checkbox>
            <w14:checked w14:val="0"/>
            <w14:checkedState w14:val="2612" w14:font="MS Gothic"/>
            <w14:uncheckedState w14:val="2610" w14:font="MS Gothic"/>
          </w14:checkbox>
        </w:sdtPr>
        <w:sdtEndPr/>
        <w:sdtContent>
          <w:r w:rsidR="005623D1">
            <w:rPr>
              <w:rFonts w:ascii="MS Gothic" w:eastAsia="MS Gothic" w:hAnsi="MS Gothic" w:hint="eastAsia"/>
              <w:sz w:val="56"/>
              <w:szCs w:val="56"/>
            </w:rPr>
            <w:t>☐</w:t>
          </w:r>
        </w:sdtContent>
      </w:sdt>
      <w:r w:rsidR="005623D1" w:rsidRPr="0007160C">
        <w:t xml:space="preserve">Please check this box to consent to </w:t>
      </w:r>
      <w:r w:rsidR="006E405E">
        <w:t>Person Centred Services</w:t>
      </w:r>
      <w:r w:rsidR="005623D1" w:rsidRPr="0007160C">
        <w:t xml:space="preserve"> providing information to a third party (e.g. a Provider or another jurisdiction) to resolve your issue.</w:t>
      </w:r>
      <w:r w:rsidR="005623D1" w:rsidRPr="0007160C">
        <w:rPr>
          <w:i/>
        </w:rPr>
        <w:t xml:space="preserve"> </w:t>
      </w:r>
    </w:p>
    <w:p w14:paraId="3423839E" w14:textId="77777777" w:rsidR="006E405E" w:rsidRDefault="006E405E" w:rsidP="005623D1"/>
    <w:p w14:paraId="7E65AE27" w14:textId="02C30625" w:rsidR="005623D1" w:rsidRDefault="005623D1" w:rsidP="005623D1">
      <w:pPr>
        <w:rPr>
          <w:rFonts w:ascii="Calibri" w:hAnsi="Calibri"/>
          <w:color w:val="1F497D"/>
        </w:rPr>
      </w:pPr>
      <w:r>
        <w:t xml:space="preserve">Email your form to: </w:t>
      </w:r>
      <w:hyperlink r:id="rId11" w:history="1">
        <w:r w:rsidR="006E405E" w:rsidRPr="006E405E">
          <w:rPr>
            <w:rStyle w:val="Hyperlink"/>
            <w:rFonts w:cstheme="minorBidi"/>
          </w:rPr>
          <w:t>mailto:david@personcentred.com.au?subject=Feedback or complaint - Person Centred Services</w:t>
        </w:r>
      </w:hyperlink>
    </w:p>
    <w:p w14:paraId="5E40C4FB" w14:textId="0037401C" w:rsidR="005623D1" w:rsidRPr="002E2460" w:rsidRDefault="005623D1" w:rsidP="002E2460">
      <w:pPr>
        <w:rPr>
          <w:rFonts w:cs="Arial"/>
          <w:lang w:val="en"/>
        </w:rPr>
      </w:pPr>
      <w:r w:rsidRPr="002E2460">
        <w:rPr>
          <w:rFonts w:cs="Arial"/>
        </w:rPr>
        <w:t xml:space="preserve">or </w:t>
      </w:r>
      <w:r w:rsidR="002E2460">
        <w:rPr>
          <w:rFonts w:cs="Arial"/>
        </w:rPr>
        <w:t xml:space="preserve">post to </w:t>
      </w:r>
      <w:r w:rsidR="006E405E">
        <w:rPr>
          <w:rFonts w:cs="Arial"/>
          <w:lang w:val="en"/>
        </w:rPr>
        <w:t>Person Centred Services at the address listed on our website</w:t>
      </w:r>
      <w:r w:rsidRPr="002E2460">
        <w:rPr>
          <w:rFonts w:cs="Arial"/>
          <w:lang w:val="en"/>
        </w:rPr>
        <w:t xml:space="preserve"> </w:t>
      </w:r>
    </w:p>
    <w:p w14:paraId="7AAF8E54" w14:textId="5FF2E2F5" w:rsidR="005623D1" w:rsidRDefault="005623D1" w:rsidP="002E2460">
      <w:pPr>
        <w:pStyle w:val="NormalWeb"/>
        <w:spacing w:line="360" w:lineRule="atLeast"/>
        <w:rPr>
          <w:rFonts w:ascii="Arial" w:hAnsi="Arial" w:cs="Arial"/>
          <w:sz w:val="22"/>
          <w:szCs w:val="22"/>
          <w:lang w:val="en"/>
        </w:rPr>
      </w:pPr>
      <w:r w:rsidRPr="002E2460">
        <w:rPr>
          <w:rFonts w:ascii="Arial" w:hAnsi="Arial" w:cs="Arial"/>
          <w:sz w:val="22"/>
          <w:szCs w:val="22"/>
          <w:lang w:val="en"/>
        </w:rPr>
        <w:t>or</w:t>
      </w:r>
      <w:r w:rsidR="002E2460">
        <w:rPr>
          <w:rFonts w:ascii="Arial" w:hAnsi="Arial" w:cs="Arial"/>
          <w:sz w:val="22"/>
          <w:szCs w:val="22"/>
          <w:lang w:val="en"/>
        </w:rPr>
        <w:t xml:space="preserve"> </w:t>
      </w:r>
      <w:r w:rsidR="001E5825">
        <w:rPr>
          <w:rFonts w:ascii="Arial" w:hAnsi="Arial" w:cs="Arial"/>
          <w:sz w:val="22"/>
          <w:szCs w:val="22"/>
          <w:lang w:val="en"/>
        </w:rPr>
        <w:t>provide the form directly to a Person Centred Services staff member</w:t>
      </w:r>
    </w:p>
    <w:p w14:paraId="03F9BEED" w14:textId="49C40FA1" w:rsidR="008E0FA9" w:rsidRDefault="008E0FA9" w:rsidP="002E2460">
      <w:pPr>
        <w:pStyle w:val="NormalWeb"/>
        <w:spacing w:line="360" w:lineRule="atLeast"/>
        <w:rPr>
          <w:rFonts w:ascii="Arial" w:hAnsi="Arial" w:cs="Arial"/>
          <w:sz w:val="22"/>
          <w:szCs w:val="22"/>
          <w:lang w:val="en"/>
        </w:rPr>
      </w:pPr>
    </w:p>
    <w:p w14:paraId="0198605E" w14:textId="25135451" w:rsidR="005858D2" w:rsidRPr="005858D2" w:rsidRDefault="005858D2" w:rsidP="002E2460">
      <w:pPr>
        <w:pStyle w:val="NormalWeb"/>
        <w:spacing w:line="360" w:lineRule="atLeast"/>
        <w:rPr>
          <w:rFonts w:ascii="Arial" w:hAnsi="Arial" w:cs="Arial"/>
          <w:b/>
          <w:bCs/>
          <w:sz w:val="22"/>
          <w:szCs w:val="22"/>
          <w:lang w:val="en"/>
        </w:rPr>
      </w:pPr>
      <w:r w:rsidRPr="005858D2">
        <w:rPr>
          <w:rFonts w:ascii="Arial" w:hAnsi="Arial" w:cs="Arial"/>
          <w:b/>
          <w:bCs/>
          <w:sz w:val="22"/>
          <w:szCs w:val="22"/>
          <w:lang w:val="en"/>
        </w:rPr>
        <w:t>Complaint Management Policy:</w:t>
      </w:r>
    </w:p>
    <w:p w14:paraId="23A91CA1" w14:textId="3C9B9276" w:rsidR="00F37343" w:rsidRPr="002679FC" w:rsidRDefault="00F37343" w:rsidP="002E2460">
      <w:pPr>
        <w:pStyle w:val="NormalWeb"/>
        <w:spacing w:line="360" w:lineRule="atLeast"/>
        <w:rPr>
          <w:rStyle w:val="BookTitle"/>
          <w:color w:val="auto"/>
          <w:sz w:val="22"/>
        </w:rPr>
      </w:pPr>
      <w:r>
        <w:rPr>
          <w:rFonts w:ascii="Arial" w:hAnsi="Arial" w:cs="Arial"/>
          <w:sz w:val="22"/>
          <w:szCs w:val="22"/>
          <w:lang w:val="en"/>
        </w:rPr>
        <w:t xml:space="preserve">You can view Person Centred Services Complaint Management Policy </w:t>
      </w:r>
      <w:r w:rsidR="00F85F6C">
        <w:rPr>
          <w:rFonts w:ascii="Arial" w:hAnsi="Arial" w:cs="Arial"/>
          <w:sz w:val="22"/>
          <w:szCs w:val="22"/>
          <w:lang w:val="en"/>
        </w:rPr>
        <w:t>on our website</w:t>
      </w:r>
    </w:p>
    <w:sectPr w:rsidR="00F37343" w:rsidRPr="002679FC"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7C64" w14:textId="77777777" w:rsidR="00AA3064" w:rsidRDefault="00AA3064" w:rsidP="002679FC">
      <w:r>
        <w:separator/>
      </w:r>
    </w:p>
  </w:endnote>
  <w:endnote w:type="continuationSeparator" w:id="0">
    <w:p w14:paraId="51FDDCB8" w14:textId="77777777" w:rsidR="00AA3064" w:rsidRDefault="00AA3064"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5F8E" w14:textId="48619DFE" w:rsidR="003C3D27" w:rsidRPr="002679FC" w:rsidRDefault="00F85F6C" w:rsidP="00E34909">
    <w:pPr>
      <w:pStyle w:val="Footer"/>
      <w:rPr>
        <w:noProof/>
        <w:color w:val="652F76"/>
      </w:rPr>
    </w:pP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2E2460">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5F93" w14:textId="15BE3077" w:rsidR="003C3D27" w:rsidRPr="004D5F80" w:rsidRDefault="00F85F6C" w:rsidP="004D5F80">
    <w:pPr>
      <w:pStyle w:val="Footer"/>
      <w:jc w:val="right"/>
      <w:rPr>
        <w:noProof/>
        <w:color w:val="652F76"/>
      </w:rPr>
    </w:pPr>
    <w:sdt>
      <w:sdtPr>
        <w:id w:val="-1397811917"/>
        <w:docPartObj>
          <w:docPartGallery w:val="Page Numbers (Bottom of Page)"/>
          <w:docPartUnique/>
        </w:docPartObj>
      </w:sdtPr>
      <w:sdtEndPr>
        <w:rPr>
          <w:noProof/>
          <w:color w:val="652F76"/>
        </w:rPr>
      </w:sdtEndPr>
      <w:sdtContent>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2E2460">
          <w:rPr>
            <w:noProof/>
            <w:color w:val="652F76"/>
          </w:rPr>
          <w:t>1</w:t>
        </w:r>
        <w:r w:rsidR="003C3D27" w:rsidRPr="002679FC">
          <w:rPr>
            <w:noProof/>
            <w:color w:val="652F7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5FAF" w14:textId="77777777" w:rsidR="00AA3064" w:rsidRDefault="00AA3064" w:rsidP="002679FC">
      <w:r>
        <w:separator/>
      </w:r>
    </w:p>
  </w:footnote>
  <w:footnote w:type="continuationSeparator" w:id="0">
    <w:p w14:paraId="2AE844BF" w14:textId="77777777" w:rsidR="00AA3064" w:rsidRDefault="00AA3064"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5F8D"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5F8F" w14:textId="62BE2316" w:rsidR="004D5F80" w:rsidRPr="004F1838" w:rsidRDefault="00A0469D" w:rsidP="004D5F80">
    <w:pPr>
      <w:spacing w:before="120"/>
      <w:rPr>
        <w:b/>
        <w:bCs/>
        <w:noProof/>
        <w:color w:val="1F497D" w:themeColor="text2"/>
        <w:sz w:val="48"/>
        <w:szCs w:val="48"/>
        <w:lang w:eastAsia="en-AU"/>
      </w:rPr>
    </w:pPr>
    <w:r w:rsidRPr="004F1838">
      <w:rPr>
        <w:rFonts w:cs="Arial"/>
        <w:noProof/>
        <w:color w:val="1F497D" w:themeColor="text2"/>
        <w:sz w:val="48"/>
        <w:szCs w:val="48"/>
      </w:rPr>
      <mc:AlternateContent>
        <mc:Choice Requires="wps">
          <w:drawing>
            <wp:anchor distT="0" distB="0" distL="114300" distR="114300" simplePos="0" relativeHeight="251668480" behindDoc="0" locked="0" layoutInCell="1" allowOverlap="1" wp14:anchorId="5F7DC365" wp14:editId="285C8815">
              <wp:simplePos x="0" y="0"/>
              <wp:positionH relativeFrom="column">
                <wp:posOffset>5676900</wp:posOffset>
              </wp:positionH>
              <wp:positionV relativeFrom="paragraph">
                <wp:posOffset>-382905</wp:posOffset>
              </wp:positionV>
              <wp:extent cx="1352550" cy="110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95476" w14:textId="77777777" w:rsidR="00A0469D" w:rsidRPr="00916D96" w:rsidRDefault="00A0469D" w:rsidP="00A0469D">
                          <w:pPr>
                            <w:jc w:val="center"/>
                            <w:rPr>
                              <w:lang w:val="en-US"/>
                            </w:rPr>
                          </w:pPr>
                          <w:r>
                            <w:rPr>
                              <w:noProof/>
                              <w:lang w:val="en-US"/>
                            </w:rPr>
                            <w:drawing>
                              <wp:inline distT="0" distB="0" distL="0" distR="0" wp14:anchorId="32029415" wp14:editId="6CC4F575">
                                <wp:extent cx="1231015" cy="1085850"/>
                                <wp:effectExtent l="0" t="0" r="7620" b="0"/>
                                <wp:docPr id="4" name="Picture 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80632" cy="112961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DC365" id="_x0000_t202" coordsize="21600,21600" o:spt="202" path="m,l,21600r21600,l21600,xe">
              <v:stroke joinstyle="miter"/>
              <v:path gradientshapeok="t" o:connecttype="rect"/>
            </v:shapetype>
            <v:shape id="Text Box 2" o:spid="_x0000_s1027" type="#_x0000_t202" style="position:absolute;margin-left:447pt;margin-top:-30.15pt;width:106.5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" stroked="f">
              <v:textbox>
                <w:txbxContent>
                  <w:p w14:paraId="6F495476" w14:textId="77777777" w:rsidR="00A0469D" w:rsidRPr="00916D96" w:rsidRDefault="00A0469D" w:rsidP="00A0469D">
                    <w:pPr>
                      <w:jc w:val="center"/>
                      <w:rPr>
                        <w:lang w:val="en-US"/>
                      </w:rPr>
                    </w:pPr>
                    <w:r>
                      <w:rPr>
                        <w:noProof/>
                        <w:lang w:val="en-US"/>
                      </w:rPr>
                      <w:drawing>
                        <wp:inline distT="0" distB="0" distL="0" distR="0" wp14:anchorId="32029415" wp14:editId="6CC4F575">
                          <wp:extent cx="1231015" cy="1085850"/>
                          <wp:effectExtent l="0" t="0" r="7620" b="0"/>
                          <wp:docPr id="4" name="Picture 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280632" cy="1129616"/>
                                  </a:xfrm>
                                  <a:prstGeom prst="rect">
                                    <a:avLst/>
                                  </a:prstGeom>
                                </pic:spPr>
                              </pic:pic>
                            </a:graphicData>
                          </a:graphic>
                        </wp:inline>
                      </w:drawing>
                    </w:r>
                  </w:p>
                </w:txbxContent>
              </v:textbox>
            </v:shape>
          </w:pict>
        </mc:Fallback>
      </mc:AlternateContent>
    </w:r>
    <w:r w:rsidRPr="004F1838">
      <w:rPr>
        <w:b/>
        <w:bCs/>
        <w:noProof/>
        <w:color w:val="1F497D" w:themeColor="text2"/>
        <w:sz w:val="48"/>
        <w:szCs w:val="48"/>
        <w:lang w:eastAsia="en-AU"/>
      </w:rPr>
      <w:t>Person Centred Services</w:t>
    </w:r>
    <w:r w:rsidRPr="004F1838">
      <w:rPr>
        <w:b/>
        <w:bCs/>
        <w:noProof/>
        <w:color w:val="1F497D" w:themeColor="text2"/>
        <w:sz w:val="48"/>
        <w:szCs w:val="48"/>
        <w:lang w:eastAsia="en-AU"/>
      </w:rPr>
      <w:tab/>
    </w:r>
  </w:p>
  <w:p w14:paraId="77C95F9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7160C"/>
    <w:rsid w:val="000B4E58"/>
    <w:rsid w:val="000D630E"/>
    <w:rsid w:val="0014466A"/>
    <w:rsid w:val="00150D82"/>
    <w:rsid w:val="001E5825"/>
    <w:rsid w:val="001E630D"/>
    <w:rsid w:val="00232684"/>
    <w:rsid w:val="00240082"/>
    <w:rsid w:val="00247800"/>
    <w:rsid w:val="002679FC"/>
    <w:rsid w:val="00283FB3"/>
    <w:rsid w:val="002E2460"/>
    <w:rsid w:val="00312DEE"/>
    <w:rsid w:val="003B2BB8"/>
    <w:rsid w:val="003C3D27"/>
    <w:rsid w:val="003D34FF"/>
    <w:rsid w:val="003D60E8"/>
    <w:rsid w:val="00427BDB"/>
    <w:rsid w:val="00434BA1"/>
    <w:rsid w:val="00457ED3"/>
    <w:rsid w:val="004756EF"/>
    <w:rsid w:val="004B54CA"/>
    <w:rsid w:val="004D5F80"/>
    <w:rsid w:val="004E1FE2"/>
    <w:rsid w:val="004E5CBF"/>
    <w:rsid w:val="004F1838"/>
    <w:rsid w:val="0055276D"/>
    <w:rsid w:val="005623D1"/>
    <w:rsid w:val="005858D2"/>
    <w:rsid w:val="005C3AA9"/>
    <w:rsid w:val="00645FB2"/>
    <w:rsid w:val="006A4CE7"/>
    <w:rsid w:val="006E405E"/>
    <w:rsid w:val="007035F9"/>
    <w:rsid w:val="00785261"/>
    <w:rsid w:val="007B0256"/>
    <w:rsid w:val="007F6418"/>
    <w:rsid w:val="008547C1"/>
    <w:rsid w:val="008E0FA9"/>
    <w:rsid w:val="009168CA"/>
    <w:rsid w:val="009225F0"/>
    <w:rsid w:val="00946FF5"/>
    <w:rsid w:val="00955C87"/>
    <w:rsid w:val="009B12C1"/>
    <w:rsid w:val="00A0469D"/>
    <w:rsid w:val="00AA3064"/>
    <w:rsid w:val="00AD0D6D"/>
    <w:rsid w:val="00AD3CF2"/>
    <w:rsid w:val="00BA2DB9"/>
    <w:rsid w:val="00BE7148"/>
    <w:rsid w:val="00D31BE9"/>
    <w:rsid w:val="00D76F17"/>
    <w:rsid w:val="00D8357B"/>
    <w:rsid w:val="00D92702"/>
    <w:rsid w:val="00DC5BD2"/>
    <w:rsid w:val="00E34909"/>
    <w:rsid w:val="00EF3920"/>
    <w:rsid w:val="00F37343"/>
    <w:rsid w:val="00F4697D"/>
    <w:rsid w:val="00F66B94"/>
    <w:rsid w:val="00F85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C95F79"/>
  <w15:docId w15:val="{2CEE05AF-97D1-47C3-BBC2-6CF90C44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character" w:styleId="PlaceholderText">
    <w:name w:val="Placeholder Text"/>
    <w:basedOn w:val="DefaultParagraphFont"/>
    <w:uiPriority w:val="99"/>
    <w:semiHidden/>
    <w:rsid w:val="005623D1"/>
    <w:rPr>
      <w:color w:val="808080"/>
    </w:rPr>
  </w:style>
  <w:style w:type="table" w:styleId="LightList-Accent4">
    <w:name w:val="Light List Accent 4"/>
    <w:basedOn w:val="TableNormal"/>
    <w:uiPriority w:val="61"/>
    <w:rsid w:val="005623D1"/>
    <w:pPr>
      <w:spacing w:after="0" w:line="240" w:lineRule="auto"/>
    </w:pPr>
    <w:rPr>
      <w:rFonts w:ascii="Cambria" w:eastAsia="MS ??" w:hAnsi="Cambria" w:cs="Times New Roman"/>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FormFiller2">
    <w:name w:val="Form Filler 2"/>
    <w:basedOn w:val="DefaultParagraphFont"/>
    <w:uiPriority w:val="1"/>
    <w:rsid w:val="005623D1"/>
    <w:rPr>
      <w:rFonts w:asciiTheme="minorHAnsi" w:hAnsiTheme="minorHAnsi"/>
      <w:color w:val="404040" w:themeColor="text1" w:themeTint="BF"/>
      <w:sz w:val="22"/>
    </w:rPr>
  </w:style>
  <w:style w:type="paragraph" w:customStyle="1" w:styleId="FormFiller">
    <w:name w:val="Form Filler"/>
    <w:basedOn w:val="Normal"/>
    <w:qFormat/>
    <w:rsid w:val="005623D1"/>
    <w:pPr>
      <w:spacing w:after="0" w:line="240" w:lineRule="auto"/>
    </w:pPr>
    <w:rPr>
      <w:rFonts w:ascii="Cambria" w:eastAsia="MS ??" w:hAnsi="Cambria" w:cs="Times New Roman"/>
      <w:color w:val="404040" w:themeColor="text1" w:themeTint="BF"/>
      <w:sz w:val="24"/>
      <w:szCs w:val="24"/>
    </w:rPr>
  </w:style>
  <w:style w:type="character" w:styleId="Hyperlink">
    <w:name w:val="Hyperlink"/>
    <w:basedOn w:val="DefaultParagraphFont"/>
    <w:uiPriority w:val="99"/>
    <w:rsid w:val="005623D1"/>
    <w:rPr>
      <w:rFonts w:cs="Times New Roman"/>
      <w:color w:val="0000FF"/>
      <w:u w:val="single"/>
    </w:rPr>
  </w:style>
  <w:style w:type="paragraph" w:styleId="NormalWeb">
    <w:name w:val="Normal (Web)"/>
    <w:basedOn w:val="Normal"/>
    <w:uiPriority w:val="99"/>
    <w:unhideWhenUsed/>
    <w:rsid w:val="005623D1"/>
    <w:pPr>
      <w:spacing w:before="180" w:after="18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5623D1"/>
    <w:rPr>
      <w:color w:val="800080" w:themeColor="followedHyperlink"/>
      <w:u w:val="single"/>
    </w:rPr>
  </w:style>
  <w:style w:type="character" w:styleId="UnresolvedMention">
    <w:name w:val="Unresolved Mention"/>
    <w:basedOn w:val="DefaultParagraphFont"/>
    <w:uiPriority w:val="99"/>
    <w:semiHidden/>
    <w:unhideWhenUsed/>
    <w:rsid w:val="007F6418"/>
    <w:rPr>
      <w:color w:val="605E5C"/>
      <w:shd w:val="clear" w:color="auto" w:fill="E1DFDD"/>
    </w:rPr>
  </w:style>
  <w:style w:type="table" w:styleId="TableGrid">
    <w:name w:val="Table Grid"/>
    <w:basedOn w:val="TableNormal"/>
    <w:uiPriority w:val="39"/>
    <w:rsid w:val="00DC5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personcentred.com.au?subject=Feedback%20or%20complaint%20-%20Person%20Centred%20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7FD1509949405B8A0837FB3CF536BA"/>
        <w:category>
          <w:name w:val="General"/>
          <w:gallery w:val="placeholder"/>
        </w:category>
        <w:types>
          <w:type w:val="bbPlcHdr"/>
        </w:types>
        <w:behaviors>
          <w:behavior w:val="content"/>
        </w:behaviors>
        <w:guid w:val="{FFE0C1B5-5EBB-4AAE-BD02-15B0DB0509DD}"/>
      </w:docPartPr>
      <w:docPartBody>
        <w:p w:rsidR="005214E3" w:rsidRDefault="000E0958" w:rsidP="000E0958">
          <w:pPr>
            <w:pStyle w:val="EA7FD1509949405B8A0837FB3CF536BA"/>
          </w:pPr>
          <w:r w:rsidRPr="007C7221">
            <w:rPr>
              <w:rStyle w:val="PlaceholderText"/>
            </w:rPr>
            <w:t>Click here to enter text.</w:t>
          </w:r>
        </w:p>
      </w:docPartBody>
    </w:docPart>
    <w:docPart>
      <w:docPartPr>
        <w:name w:val="927C1427C97A4E858EEEB9933552D688"/>
        <w:category>
          <w:name w:val="General"/>
          <w:gallery w:val="placeholder"/>
        </w:category>
        <w:types>
          <w:type w:val="bbPlcHdr"/>
        </w:types>
        <w:behaviors>
          <w:behavior w:val="content"/>
        </w:behaviors>
        <w:guid w:val="{956C1775-381D-46A6-936D-D28BD53DD9FF}"/>
      </w:docPartPr>
      <w:docPartBody>
        <w:p w:rsidR="005214E3" w:rsidRDefault="000E0958" w:rsidP="000E0958">
          <w:pPr>
            <w:pStyle w:val="927C1427C97A4E858EEEB9933552D688"/>
          </w:pPr>
          <w:r w:rsidRPr="007C7221">
            <w:rPr>
              <w:rStyle w:val="PlaceholderText"/>
            </w:rPr>
            <w:t>Click here to enter text.</w:t>
          </w:r>
        </w:p>
      </w:docPartBody>
    </w:docPart>
    <w:docPart>
      <w:docPartPr>
        <w:name w:val="A0D728CB2F704131AF87F88680E1D2D6"/>
        <w:category>
          <w:name w:val="General"/>
          <w:gallery w:val="placeholder"/>
        </w:category>
        <w:types>
          <w:type w:val="bbPlcHdr"/>
        </w:types>
        <w:behaviors>
          <w:behavior w:val="content"/>
        </w:behaviors>
        <w:guid w:val="{78F8A453-9F59-481F-8F25-EE8F701C9E40}"/>
      </w:docPartPr>
      <w:docPartBody>
        <w:p w:rsidR="005214E3" w:rsidRDefault="000E0958" w:rsidP="000E0958">
          <w:pPr>
            <w:pStyle w:val="A0D728CB2F704131AF87F88680E1D2D6"/>
          </w:pPr>
          <w:r w:rsidRPr="007C7221">
            <w:rPr>
              <w:rStyle w:val="PlaceholderText"/>
            </w:rPr>
            <w:t>Click here to enter text.</w:t>
          </w:r>
        </w:p>
      </w:docPartBody>
    </w:docPart>
    <w:docPart>
      <w:docPartPr>
        <w:name w:val="1057801584404512959F8B0C9D3DEB0F"/>
        <w:category>
          <w:name w:val="General"/>
          <w:gallery w:val="placeholder"/>
        </w:category>
        <w:types>
          <w:type w:val="bbPlcHdr"/>
        </w:types>
        <w:behaviors>
          <w:behavior w:val="content"/>
        </w:behaviors>
        <w:guid w:val="{047072D6-8E35-43E6-BF5F-8DCEE2059211}"/>
      </w:docPartPr>
      <w:docPartBody>
        <w:p w:rsidR="005214E3" w:rsidRDefault="000E0958" w:rsidP="000E0958">
          <w:pPr>
            <w:pStyle w:val="1057801584404512959F8B0C9D3DEB0F"/>
          </w:pPr>
          <w:r w:rsidRPr="007C7221">
            <w:rPr>
              <w:rStyle w:val="PlaceholderText"/>
            </w:rPr>
            <w:t>Click here to enter text.</w:t>
          </w:r>
        </w:p>
      </w:docPartBody>
    </w:docPart>
    <w:docPart>
      <w:docPartPr>
        <w:name w:val="C6F079C2C4A14050A4509E2E2375434D"/>
        <w:category>
          <w:name w:val="General"/>
          <w:gallery w:val="placeholder"/>
        </w:category>
        <w:types>
          <w:type w:val="bbPlcHdr"/>
        </w:types>
        <w:behaviors>
          <w:behavior w:val="content"/>
        </w:behaviors>
        <w:guid w:val="{9988253C-BEA5-4B09-9473-15B6D2BF1C4A}"/>
      </w:docPartPr>
      <w:docPartBody>
        <w:p w:rsidR="005214E3" w:rsidRDefault="000E0958" w:rsidP="000E0958">
          <w:pPr>
            <w:pStyle w:val="C6F079C2C4A14050A4509E2E2375434D"/>
          </w:pPr>
          <w:r w:rsidRPr="007C7221">
            <w:rPr>
              <w:rStyle w:val="PlaceholderText"/>
            </w:rPr>
            <w:t>Click here to enter text.</w:t>
          </w:r>
        </w:p>
      </w:docPartBody>
    </w:docPart>
    <w:docPart>
      <w:docPartPr>
        <w:name w:val="ABC963B282364AB3B5BD5018470303BC"/>
        <w:category>
          <w:name w:val="General"/>
          <w:gallery w:val="placeholder"/>
        </w:category>
        <w:types>
          <w:type w:val="bbPlcHdr"/>
        </w:types>
        <w:behaviors>
          <w:behavior w:val="content"/>
        </w:behaviors>
        <w:guid w:val="{0D24A7BE-C929-4958-B17E-FCEAF4C59546}"/>
      </w:docPartPr>
      <w:docPartBody>
        <w:p w:rsidR="005214E3" w:rsidRDefault="000E0958" w:rsidP="000E0958">
          <w:pPr>
            <w:pStyle w:val="ABC963B282364AB3B5BD5018470303BC"/>
          </w:pPr>
          <w:r w:rsidRPr="007C7221">
            <w:rPr>
              <w:rStyle w:val="PlaceholderText"/>
            </w:rPr>
            <w:t>Choose an item.</w:t>
          </w:r>
        </w:p>
      </w:docPartBody>
    </w:docPart>
    <w:docPart>
      <w:docPartPr>
        <w:name w:val="085D1C5E0A0C409A9C0230665AC37741"/>
        <w:category>
          <w:name w:val="General"/>
          <w:gallery w:val="placeholder"/>
        </w:category>
        <w:types>
          <w:type w:val="bbPlcHdr"/>
        </w:types>
        <w:behaviors>
          <w:behavior w:val="content"/>
        </w:behaviors>
        <w:guid w:val="{C4807B7D-A28B-4C83-B1AF-DA9D0283F825}"/>
      </w:docPartPr>
      <w:docPartBody>
        <w:p w:rsidR="005214E3" w:rsidRDefault="000E0958" w:rsidP="000E0958">
          <w:pPr>
            <w:pStyle w:val="085D1C5E0A0C409A9C0230665AC37741"/>
          </w:pPr>
          <w:r w:rsidRPr="007C7221">
            <w:rPr>
              <w:rStyle w:val="PlaceholderText"/>
            </w:rPr>
            <w:t>Click here to enter text.</w:t>
          </w:r>
        </w:p>
      </w:docPartBody>
    </w:docPart>
    <w:docPart>
      <w:docPartPr>
        <w:name w:val="482AAAEC41B2425CBC0BB4437DE50531"/>
        <w:category>
          <w:name w:val="General"/>
          <w:gallery w:val="placeholder"/>
        </w:category>
        <w:types>
          <w:type w:val="bbPlcHdr"/>
        </w:types>
        <w:behaviors>
          <w:behavior w:val="content"/>
        </w:behaviors>
        <w:guid w:val="{C969AD8F-0F70-46C4-8D3C-C8A52361489E}"/>
      </w:docPartPr>
      <w:docPartBody>
        <w:p w:rsidR="005214E3" w:rsidRDefault="000E0958" w:rsidP="000E0958">
          <w:pPr>
            <w:pStyle w:val="482AAAEC41B2425CBC0BB4437DE50531"/>
          </w:pPr>
          <w:r w:rsidRPr="00180E3E">
            <w:rPr>
              <w:rStyle w:val="PlaceholderText"/>
            </w:rPr>
            <w:t>Click here to enter text.</w:t>
          </w:r>
        </w:p>
      </w:docPartBody>
    </w:docPart>
    <w:docPart>
      <w:docPartPr>
        <w:name w:val="C3C58DCD6486410EA3E30405EDD3E97C"/>
        <w:category>
          <w:name w:val="General"/>
          <w:gallery w:val="placeholder"/>
        </w:category>
        <w:types>
          <w:type w:val="bbPlcHdr"/>
        </w:types>
        <w:behaviors>
          <w:behavior w:val="content"/>
        </w:behaviors>
        <w:guid w:val="{0F73D54E-00E7-4782-8BD4-12D7E608EBBA}"/>
      </w:docPartPr>
      <w:docPartBody>
        <w:p w:rsidR="005214E3" w:rsidRDefault="000E0958" w:rsidP="000E0958">
          <w:pPr>
            <w:pStyle w:val="C3C58DCD6486410EA3E30405EDD3E97C"/>
          </w:pPr>
          <w:r w:rsidRPr="00180E3E">
            <w:rPr>
              <w:rStyle w:val="PlaceholderText"/>
            </w:rPr>
            <w:t>Click here to enter text.</w:t>
          </w:r>
        </w:p>
      </w:docPartBody>
    </w:docPart>
    <w:docPart>
      <w:docPartPr>
        <w:name w:val="462498D7A7AE435287C58A0E5A8FBFB6"/>
        <w:category>
          <w:name w:val="General"/>
          <w:gallery w:val="placeholder"/>
        </w:category>
        <w:types>
          <w:type w:val="bbPlcHdr"/>
        </w:types>
        <w:behaviors>
          <w:behavior w:val="content"/>
        </w:behaviors>
        <w:guid w:val="{B889B9EA-9ADB-43A7-B741-9B139979B2AA}"/>
      </w:docPartPr>
      <w:docPartBody>
        <w:p w:rsidR="005214E3" w:rsidRDefault="000E0958" w:rsidP="000E0958">
          <w:pPr>
            <w:pStyle w:val="462498D7A7AE435287C58A0E5A8FBFB6"/>
          </w:pPr>
          <w:r w:rsidRPr="007C7221">
            <w:rPr>
              <w:rStyle w:val="PlaceholderText"/>
            </w:rPr>
            <w:t>Click here to enter text.</w:t>
          </w:r>
        </w:p>
      </w:docPartBody>
    </w:docPart>
    <w:docPart>
      <w:docPartPr>
        <w:name w:val="06A1AD4D2A6748AFBC6269B5A5BE09CB"/>
        <w:category>
          <w:name w:val="General"/>
          <w:gallery w:val="placeholder"/>
        </w:category>
        <w:types>
          <w:type w:val="bbPlcHdr"/>
        </w:types>
        <w:behaviors>
          <w:behavior w:val="content"/>
        </w:behaviors>
        <w:guid w:val="{D911DA99-458E-49AB-BD48-35B5DDB134BB}"/>
      </w:docPartPr>
      <w:docPartBody>
        <w:p w:rsidR="005214E3" w:rsidRDefault="000E0958" w:rsidP="000E0958">
          <w:pPr>
            <w:pStyle w:val="06A1AD4D2A6748AFBC6269B5A5BE09CB"/>
          </w:pPr>
          <w:r w:rsidRPr="007C7221">
            <w:rPr>
              <w:rStyle w:val="PlaceholderText"/>
            </w:rPr>
            <w:t>Click here to enter text.</w:t>
          </w:r>
        </w:p>
      </w:docPartBody>
    </w:docPart>
    <w:docPart>
      <w:docPartPr>
        <w:name w:val="671F413A355B4164830F0B947B15DDFA"/>
        <w:category>
          <w:name w:val="General"/>
          <w:gallery w:val="placeholder"/>
        </w:category>
        <w:types>
          <w:type w:val="bbPlcHdr"/>
        </w:types>
        <w:behaviors>
          <w:behavior w:val="content"/>
        </w:behaviors>
        <w:guid w:val="{9BE9A822-AF42-4FE3-8A1C-9552FD6669AB}"/>
      </w:docPartPr>
      <w:docPartBody>
        <w:p w:rsidR="000329F1" w:rsidRDefault="00837FF6" w:rsidP="00837FF6">
          <w:pPr>
            <w:pStyle w:val="671F413A355B4164830F0B947B15DDFA"/>
          </w:pPr>
          <w:r w:rsidRPr="007C7221">
            <w:rPr>
              <w:rStyle w:val="PlaceholderText"/>
            </w:rPr>
            <w:t>Click here to enter text.</w:t>
          </w:r>
        </w:p>
      </w:docPartBody>
    </w:docPart>
    <w:docPart>
      <w:docPartPr>
        <w:name w:val="CB223EC7B29247E88AD9B5369B01088E"/>
        <w:category>
          <w:name w:val="General"/>
          <w:gallery w:val="placeholder"/>
        </w:category>
        <w:types>
          <w:type w:val="bbPlcHdr"/>
        </w:types>
        <w:behaviors>
          <w:behavior w:val="content"/>
        </w:behaviors>
        <w:guid w:val="{ECCC57A8-B61B-4364-90EF-91491C39F2D1}"/>
      </w:docPartPr>
      <w:docPartBody>
        <w:p w:rsidR="000329F1" w:rsidRDefault="00837FF6" w:rsidP="00837FF6">
          <w:pPr>
            <w:pStyle w:val="CB223EC7B29247E88AD9B5369B01088E"/>
          </w:pPr>
          <w:r w:rsidRPr="007C7221">
            <w:rPr>
              <w:rStyle w:val="PlaceholderText"/>
            </w:rPr>
            <w:t>Click here to enter text.</w:t>
          </w:r>
        </w:p>
      </w:docPartBody>
    </w:docPart>
    <w:docPart>
      <w:docPartPr>
        <w:name w:val="F205679D9914440EB509EE11DECC7AED"/>
        <w:category>
          <w:name w:val="General"/>
          <w:gallery w:val="placeholder"/>
        </w:category>
        <w:types>
          <w:type w:val="bbPlcHdr"/>
        </w:types>
        <w:behaviors>
          <w:behavior w:val="content"/>
        </w:behaviors>
        <w:guid w:val="{241D85C8-EEED-46E5-A57C-458DFE8506B2}"/>
      </w:docPartPr>
      <w:docPartBody>
        <w:p w:rsidR="000329F1" w:rsidRDefault="00837FF6" w:rsidP="00837FF6">
          <w:pPr>
            <w:pStyle w:val="F205679D9914440EB509EE11DECC7AED"/>
          </w:pPr>
          <w:r w:rsidRPr="00ED575B">
            <w:rPr>
              <w:rStyle w:val="PlaceholderText"/>
              <w:b/>
            </w:rPr>
            <w:t>Click here to enter text.</w:t>
          </w:r>
        </w:p>
      </w:docPartBody>
    </w:docPart>
    <w:docPart>
      <w:docPartPr>
        <w:name w:val="AE48D1A4957A4A77A5A444D35FC281AB"/>
        <w:category>
          <w:name w:val="General"/>
          <w:gallery w:val="placeholder"/>
        </w:category>
        <w:types>
          <w:type w:val="bbPlcHdr"/>
        </w:types>
        <w:behaviors>
          <w:behavior w:val="content"/>
        </w:behaviors>
        <w:guid w:val="{96FB8415-44FE-407E-9DF3-0143ACA9832D}"/>
      </w:docPartPr>
      <w:docPartBody>
        <w:p w:rsidR="000329F1" w:rsidRDefault="00837FF6" w:rsidP="00837FF6">
          <w:pPr>
            <w:pStyle w:val="AE48D1A4957A4A77A5A444D35FC281AB"/>
          </w:pPr>
          <w:r w:rsidRPr="007C7221">
            <w:rPr>
              <w:rStyle w:val="PlaceholderText"/>
            </w:rPr>
            <w:t>Click here to enter text.</w:t>
          </w:r>
        </w:p>
      </w:docPartBody>
    </w:docPart>
    <w:docPart>
      <w:docPartPr>
        <w:name w:val="03290DD565BA4A13A3171D4001C9CB12"/>
        <w:category>
          <w:name w:val="General"/>
          <w:gallery w:val="placeholder"/>
        </w:category>
        <w:types>
          <w:type w:val="bbPlcHdr"/>
        </w:types>
        <w:behaviors>
          <w:behavior w:val="content"/>
        </w:behaviors>
        <w:guid w:val="{39608632-8935-4D82-A92D-8406D545CFC5}"/>
      </w:docPartPr>
      <w:docPartBody>
        <w:p w:rsidR="000329F1" w:rsidRDefault="00837FF6" w:rsidP="00837FF6">
          <w:pPr>
            <w:pStyle w:val="03290DD565BA4A13A3171D4001C9CB12"/>
          </w:pPr>
          <w:r w:rsidRPr="007C7221">
            <w:rPr>
              <w:rStyle w:val="PlaceholderText"/>
            </w:rPr>
            <w:t>Click here to enter text.</w:t>
          </w:r>
        </w:p>
      </w:docPartBody>
    </w:docPart>
    <w:docPart>
      <w:docPartPr>
        <w:name w:val="62E46B75EBE64E0395B391BAAA2AE80B"/>
        <w:category>
          <w:name w:val="General"/>
          <w:gallery w:val="placeholder"/>
        </w:category>
        <w:types>
          <w:type w:val="bbPlcHdr"/>
        </w:types>
        <w:behaviors>
          <w:behavior w:val="content"/>
        </w:behaviors>
        <w:guid w:val="{029A5E9F-0F2F-4871-BF7D-65881628218D}"/>
      </w:docPartPr>
      <w:docPartBody>
        <w:p w:rsidR="000329F1" w:rsidRDefault="00837FF6" w:rsidP="00837FF6">
          <w:pPr>
            <w:pStyle w:val="62E46B75EBE64E0395B391BAAA2AE80B"/>
          </w:pPr>
          <w:r w:rsidRPr="007C7221">
            <w:rPr>
              <w:rStyle w:val="PlaceholderText"/>
            </w:rPr>
            <w:t>Click here to enter text.</w:t>
          </w:r>
        </w:p>
      </w:docPartBody>
    </w:docPart>
    <w:docPart>
      <w:docPartPr>
        <w:name w:val="23D1BDA31ED64B7BA00D8CA873A001BB"/>
        <w:category>
          <w:name w:val="General"/>
          <w:gallery w:val="placeholder"/>
        </w:category>
        <w:types>
          <w:type w:val="bbPlcHdr"/>
        </w:types>
        <w:behaviors>
          <w:behavior w:val="content"/>
        </w:behaviors>
        <w:guid w:val="{B7038F84-23A4-463C-BCD0-6D3881AAF932}"/>
      </w:docPartPr>
      <w:docPartBody>
        <w:p w:rsidR="000329F1" w:rsidRDefault="00837FF6" w:rsidP="00837FF6">
          <w:pPr>
            <w:pStyle w:val="23D1BDA31ED64B7BA00D8CA873A001BB"/>
          </w:pPr>
          <w:r w:rsidRPr="007C7221">
            <w:rPr>
              <w:rStyle w:val="PlaceholderText"/>
            </w:rPr>
            <w:t>Choose an item.</w:t>
          </w:r>
        </w:p>
      </w:docPartBody>
    </w:docPart>
    <w:docPart>
      <w:docPartPr>
        <w:name w:val="4566CA42833F47D682BDBB441ACA028E"/>
        <w:category>
          <w:name w:val="General"/>
          <w:gallery w:val="placeholder"/>
        </w:category>
        <w:types>
          <w:type w:val="bbPlcHdr"/>
        </w:types>
        <w:behaviors>
          <w:behavior w:val="content"/>
        </w:behaviors>
        <w:guid w:val="{9F8BB9E3-05AA-4FBC-8352-7FAFE1F11DC8}"/>
      </w:docPartPr>
      <w:docPartBody>
        <w:p w:rsidR="000329F1" w:rsidRDefault="00837FF6" w:rsidP="00837FF6">
          <w:pPr>
            <w:pStyle w:val="4566CA42833F47D682BDBB441ACA028E"/>
          </w:pPr>
          <w:r w:rsidRPr="007C72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58"/>
    <w:rsid w:val="000329F1"/>
    <w:rsid w:val="00096922"/>
    <w:rsid w:val="000E0958"/>
    <w:rsid w:val="005214E3"/>
    <w:rsid w:val="00837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FF6"/>
    <w:rPr>
      <w:color w:val="808080"/>
    </w:rPr>
  </w:style>
  <w:style w:type="paragraph" w:customStyle="1" w:styleId="671F413A355B4164830F0B947B15DDFA">
    <w:name w:val="671F413A355B4164830F0B947B15DDFA"/>
    <w:rsid w:val="00837FF6"/>
  </w:style>
  <w:style w:type="paragraph" w:customStyle="1" w:styleId="CB223EC7B29247E88AD9B5369B01088E">
    <w:name w:val="CB223EC7B29247E88AD9B5369B01088E"/>
    <w:rsid w:val="00837FF6"/>
  </w:style>
  <w:style w:type="paragraph" w:customStyle="1" w:styleId="F205679D9914440EB509EE11DECC7AED">
    <w:name w:val="F205679D9914440EB509EE11DECC7AED"/>
    <w:rsid w:val="00837FF6"/>
  </w:style>
  <w:style w:type="paragraph" w:customStyle="1" w:styleId="EA7FD1509949405B8A0837FB3CF536BA">
    <w:name w:val="EA7FD1509949405B8A0837FB3CF536BA"/>
    <w:rsid w:val="000E0958"/>
  </w:style>
  <w:style w:type="paragraph" w:customStyle="1" w:styleId="927C1427C97A4E858EEEB9933552D688">
    <w:name w:val="927C1427C97A4E858EEEB9933552D688"/>
    <w:rsid w:val="000E0958"/>
  </w:style>
  <w:style w:type="paragraph" w:customStyle="1" w:styleId="A0D728CB2F704131AF87F88680E1D2D6">
    <w:name w:val="A0D728CB2F704131AF87F88680E1D2D6"/>
    <w:rsid w:val="000E0958"/>
  </w:style>
  <w:style w:type="paragraph" w:customStyle="1" w:styleId="1057801584404512959F8B0C9D3DEB0F">
    <w:name w:val="1057801584404512959F8B0C9D3DEB0F"/>
    <w:rsid w:val="000E0958"/>
  </w:style>
  <w:style w:type="paragraph" w:customStyle="1" w:styleId="C6F079C2C4A14050A4509E2E2375434D">
    <w:name w:val="C6F079C2C4A14050A4509E2E2375434D"/>
    <w:rsid w:val="000E0958"/>
  </w:style>
  <w:style w:type="paragraph" w:customStyle="1" w:styleId="ABC963B282364AB3B5BD5018470303BC">
    <w:name w:val="ABC963B282364AB3B5BD5018470303BC"/>
    <w:rsid w:val="000E0958"/>
  </w:style>
  <w:style w:type="paragraph" w:customStyle="1" w:styleId="AE48D1A4957A4A77A5A444D35FC281AB">
    <w:name w:val="AE48D1A4957A4A77A5A444D35FC281AB"/>
    <w:rsid w:val="00837FF6"/>
  </w:style>
  <w:style w:type="paragraph" w:customStyle="1" w:styleId="085D1C5E0A0C409A9C0230665AC37741">
    <w:name w:val="085D1C5E0A0C409A9C0230665AC37741"/>
    <w:rsid w:val="000E0958"/>
  </w:style>
  <w:style w:type="paragraph" w:customStyle="1" w:styleId="482AAAEC41B2425CBC0BB4437DE50531">
    <w:name w:val="482AAAEC41B2425CBC0BB4437DE50531"/>
    <w:rsid w:val="000E0958"/>
  </w:style>
  <w:style w:type="paragraph" w:customStyle="1" w:styleId="C3C58DCD6486410EA3E30405EDD3E97C">
    <w:name w:val="C3C58DCD6486410EA3E30405EDD3E97C"/>
    <w:rsid w:val="000E0958"/>
  </w:style>
  <w:style w:type="paragraph" w:customStyle="1" w:styleId="462498D7A7AE435287C58A0E5A8FBFB6">
    <w:name w:val="462498D7A7AE435287C58A0E5A8FBFB6"/>
    <w:rsid w:val="000E0958"/>
  </w:style>
  <w:style w:type="paragraph" w:customStyle="1" w:styleId="03290DD565BA4A13A3171D4001C9CB12">
    <w:name w:val="03290DD565BA4A13A3171D4001C9CB12"/>
    <w:rsid w:val="00837FF6"/>
  </w:style>
  <w:style w:type="paragraph" w:customStyle="1" w:styleId="06A1AD4D2A6748AFBC6269B5A5BE09CB">
    <w:name w:val="06A1AD4D2A6748AFBC6269B5A5BE09CB"/>
    <w:rsid w:val="000E0958"/>
  </w:style>
  <w:style w:type="paragraph" w:customStyle="1" w:styleId="62E46B75EBE64E0395B391BAAA2AE80B">
    <w:name w:val="62E46B75EBE64E0395B391BAAA2AE80B"/>
    <w:rsid w:val="00837FF6"/>
  </w:style>
  <w:style w:type="paragraph" w:customStyle="1" w:styleId="23D1BDA31ED64B7BA00D8CA873A001BB">
    <w:name w:val="23D1BDA31ED64B7BA00D8CA873A001BB"/>
    <w:rsid w:val="00837FF6"/>
  </w:style>
  <w:style w:type="paragraph" w:customStyle="1" w:styleId="4566CA42833F47D682BDBB441ACA028E">
    <w:name w:val="4566CA42833F47D682BDBB441ACA028E"/>
    <w:rsid w:val="00837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5A69B-9946-4E92-A5EA-85765424243E}">
  <ds:schemaRefs>
    <ds:schemaRef ds:uri="http://schemas.openxmlformats.org/package/2006/metadata/core-properties"/>
    <ds:schemaRef ds:uri="http://schemas.microsoft.com/office/2006/documentManagement/types"/>
    <ds:schemaRef ds:uri="58569e35-c074-42ac-b0e0-5012f8e6d690"/>
    <ds:schemaRef ds:uri="http://purl.org/dc/elements/1.1/"/>
    <ds:schemaRef ds:uri="http://schemas.microsoft.com/office/2006/metadata/properties"/>
    <ds:schemaRef ds:uri="4eda4ad6-7ef7-4305-ba1e-934f809bdd01"/>
    <ds:schemaRef ds:uri="http://schemas.microsoft.com/office/infopath/2007/PartnerControls"/>
    <ds:schemaRef ds:uri="http://purl.org/dc/term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E3A2D1D-80E0-4480-9B7F-AD5296BF3552}">
  <ds:schemaRefs>
    <ds:schemaRef ds:uri="http://schemas.openxmlformats.org/officeDocument/2006/bibliography"/>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C7361D49-5D4A-4A43-9CB0-8AEB9301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David Mitchell</cp:lastModifiedBy>
  <cp:revision>33</cp:revision>
  <cp:lastPrinted>2021-05-23T03:07:00Z</cp:lastPrinted>
  <dcterms:created xsi:type="dcterms:W3CDTF">2021-05-23T02:23:00Z</dcterms:created>
  <dcterms:modified xsi:type="dcterms:W3CDTF">2021-06-06T02:43:00Z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